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7B" w:rsidRDefault="0069087B" w:rsidP="0087555D">
      <w:pPr>
        <w:spacing w:line="276" w:lineRule="auto"/>
        <w:rPr>
          <w:rFonts w:ascii="Times New Roman" w:hAnsi="Times New Roman"/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rFonts w:ascii="Times New Roman" w:hAnsi="Times New Roman"/>
          <w:lang w:val="uk-UA"/>
        </w:rPr>
        <w:t>Додаток 1</w:t>
      </w:r>
      <w:r w:rsidRPr="00B712B7">
        <w:rPr>
          <w:rFonts w:ascii="Times New Roman" w:hAnsi="Times New Roman"/>
          <w:lang w:val="uk-UA"/>
        </w:rPr>
        <w:t xml:space="preserve">                               </w:t>
      </w:r>
      <w:r>
        <w:rPr>
          <w:rFonts w:ascii="Times New Roman" w:hAnsi="Times New Roman"/>
          <w:lang w:val="uk-UA"/>
        </w:rPr>
        <w:t xml:space="preserve">                </w:t>
      </w:r>
      <w:r w:rsidRPr="00B712B7">
        <w:rPr>
          <w:rFonts w:ascii="Times New Roman" w:hAnsi="Times New Roman"/>
          <w:lang w:val="uk-UA"/>
        </w:rPr>
        <w:t xml:space="preserve">                                         </w:t>
      </w:r>
      <w:r>
        <w:rPr>
          <w:rFonts w:ascii="Times New Roman" w:hAnsi="Times New Roman"/>
          <w:lang w:val="uk-UA"/>
        </w:rPr>
        <w:t xml:space="preserve">          </w:t>
      </w:r>
    </w:p>
    <w:p w:rsidR="0069087B" w:rsidRPr="0087555D" w:rsidRDefault="0069087B" w:rsidP="0087555D">
      <w:pPr>
        <w:spacing w:line="276" w:lineRule="auto"/>
        <w:rPr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до наказу № 57 – к 03 квітня 2018 року</w:t>
      </w:r>
    </w:p>
    <w:p w:rsidR="0069087B" w:rsidRDefault="0069087B" w:rsidP="008C68EF">
      <w:pPr>
        <w:shd w:val="clear" w:color="auto" w:fill="FFFFFF"/>
        <w:spacing w:after="92"/>
        <w:ind w:left="0" w:firstLine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69087B" w:rsidRPr="008C68EF" w:rsidRDefault="0069087B" w:rsidP="008C68EF">
      <w:pPr>
        <w:shd w:val="clear" w:color="auto" w:fill="FFFFFF"/>
        <w:spacing w:after="92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8C68EF">
        <w:rPr>
          <w:rFonts w:ascii="Times New Roman" w:hAnsi="Times New Roman"/>
          <w:b/>
          <w:bCs/>
          <w:sz w:val="24"/>
          <w:szCs w:val="24"/>
          <w:lang w:eastAsia="ru-RU"/>
        </w:rPr>
        <w:t>УМОВИ</w:t>
      </w:r>
    </w:p>
    <w:p w:rsidR="0069087B" w:rsidRPr="008C68EF" w:rsidRDefault="0069087B" w:rsidP="008C68EF">
      <w:pPr>
        <w:shd w:val="clear" w:color="auto" w:fill="FFFFFF"/>
        <w:spacing w:after="92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8C68EF">
        <w:rPr>
          <w:rFonts w:ascii="Times New Roman" w:hAnsi="Times New Roman"/>
          <w:b/>
          <w:bCs/>
          <w:sz w:val="24"/>
          <w:szCs w:val="24"/>
          <w:lang w:eastAsia="ru-RU"/>
        </w:rPr>
        <w:t>проведення конкурсу</w:t>
      </w:r>
    </w:p>
    <w:p w:rsidR="0069087B" w:rsidRPr="0087555D" w:rsidRDefault="0069087B" w:rsidP="0087555D">
      <w:pPr>
        <w:rPr>
          <w:rFonts w:ascii="Times New Roman" w:hAnsi="Times New Roman"/>
          <w:b/>
          <w:sz w:val="24"/>
          <w:szCs w:val="24"/>
          <w:lang w:val="uk-UA"/>
        </w:rPr>
      </w:pPr>
      <w:r w:rsidRPr="0087555D">
        <w:rPr>
          <w:rFonts w:ascii="Times New Roman" w:hAnsi="Times New Roman"/>
          <w:b/>
          <w:sz w:val="24"/>
          <w:szCs w:val="24"/>
          <w:lang w:val="uk-UA"/>
        </w:rPr>
        <w:t>на зайняття вакантної посади державного службовця категорії «</w:t>
      </w: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Pr="0087555D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</w:p>
    <w:p w:rsidR="0069087B" w:rsidRPr="0087555D" w:rsidRDefault="0069087B" w:rsidP="0087555D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секретаря судового засідання відділу організаційного забезпечення судового процесу</w:t>
      </w:r>
      <w:r w:rsidRPr="0087555D">
        <w:rPr>
          <w:rFonts w:ascii="Times New Roman" w:hAnsi="Times New Roman"/>
          <w:b/>
          <w:sz w:val="24"/>
          <w:szCs w:val="24"/>
          <w:lang w:val="uk-UA"/>
        </w:rPr>
        <w:t xml:space="preserve"> Коломийського міськрайонного суду Івано-Франківської області</w:t>
      </w:r>
    </w:p>
    <w:p w:rsidR="0069087B" w:rsidRPr="008C68EF" w:rsidRDefault="0069087B" w:rsidP="0087555D">
      <w:pPr>
        <w:rPr>
          <w:rFonts w:ascii="Times New Roman" w:hAnsi="Times New Roman"/>
          <w:sz w:val="24"/>
          <w:szCs w:val="24"/>
          <w:lang w:val="uk-UA"/>
        </w:rPr>
      </w:pPr>
      <w:r w:rsidRPr="0087555D">
        <w:rPr>
          <w:rFonts w:ascii="Times New Roman" w:hAnsi="Times New Roman"/>
          <w:sz w:val="24"/>
          <w:szCs w:val="24"/>
          <w:lang w:val="uk-UA"/>
        </w:rPr>
        <w:t>(призначення на посаду на постійній основі)</w:t>
      </w:r>
    </w:p>
    <w:p w:rsidR="0069087B" w:rsidRPr="008C68EF" w:rsidRDefault="0069087B" w:rsidP="0087555D">
      <w:pPr>
        <w:shd w:val="clear" w:color="auto" w:fill="FFFFFF"/>
        <w:spacing w:after="92"/>
        <w:ind w:left="0" w:firstLine="0"/>
        <w:jc w:val="both"/>
        <w:rPr>
          <w:rFonts w:ascii="HelveticaNeueCyr-Roman" w:hAnsi="HelveticaNeueCyr-Roman"/>
          <w:sz w:val="15"/>
          <w:szCs w:val="15"/>
          <w:lang w:val="uk-UA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2"/>
        <w:gridCol w:w="23"/>
        <w:gridCol w:w="1793"/>
        <w:gridCol w:w="7303"/>
      </w:tblGrid>
      <w:tr w:rsidR="0069087B" w:rsidRPr="00580D93" w:rsidTr="008C68EF">
        <w:tc>
          <w:tcPr>
            <w:tcW w:w="9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87B" w:rsidRPr="006B6474" w:rsidRDefault="0069087B" w:rsidP="008C68EF">
            <w:pPr>
              <w:spacing w:after="92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агальні умови</w:t>
            </w:r>
          </w:p>
        </w:tc>
      </w:tr>
      <w:tr w:rsidR="0069087B" w:rsidRPr="00580D93" w:rsidTr="008C68EF"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8C68EF" w:rsidRDefault="0069087B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69087B" w:rsidRPr="008C68EF" w:rsidRDefault="0069087B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69087B" w:rsidRPr="008C68EF" w:rsidRDefault="0069087B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69087B" w:rsidRPr="008C68EF" w:rsidRDefault="0069087B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69087B" w:rsidRPr="008C68EF" w:rsidRDefault="0069087B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69087B" w:rsidRPr="008C68EF" w:rsidRDefault="0069087B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69087B" w:rsidRPr="008C68EF" w:rsidRDefault="0069087B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69087B" w:rsidRPr="008C68EF" w:rsidRDefault="0069087B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69087B" w:rsidRPr="008C68EF" w:rsidRDefault="0069087B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69087B" w:rsidRPr="008C68EF" w:rsidRDefault="0069087B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69087B" w:rsidRPr="008C68EF" w:rsidRDefault="0069087B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69087B" w:rsidRPr="008C68EF" w:rsidRDefault="0069087B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69087B" w:rsidRPr="008C68EF" w:rsidRDefault="0069087B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69087B" w:rsidRPr="008C68EF" w:rsidRDefault="0069087B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C68EF">
              <w:rPr>
                <w:rFonts w:ascii="Times New Roman" w:hAnsi="Times New Roman"/>
                <w:b/>
                <w:lang w:eastAsia="ru-RU"/>
              </w:rPr>
              <w:t>Посадові обов’язки: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580D93" w:rsidRDefault="0069087B" w:rsidP="008C68EF">
            <w:pPr>
              <w:shd w:val="clear" w:color="auto" w:fill="FFFFFF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bCs/>
                <w:lang w:val="uk-UA"/>
              </w:rPr>
              <w:t xml:space="preserve">         - </w:t>
            </w:r>
            <w:r w:rsidRPr="00580D93">
              <w:rPr>
                <w:rFonts w:ascii="Times New Roman" w:hAnsi="Times New Roman"/>
              </w:rPr>
              <w:t xml:space="preserve">Здійснює </w:t>
            </w:r>
            <w:r w:rsidRPr="00580D93">
              <w:rPr>
                <w:rFonts w:ascii="Times New Roman" w:hAnsi="Times New Roman"/>
                <w:lang w:val="uk-UA"/>
              </w:rPr>
              <w:t>оформлення та розміщення списків справ призначених до розгляду;</w:t>
            </w:r>
          </w:p>
          <w:p w:rsidR="0069087B" w:rsidRPr="00580D93" w:rsidRDefault="0069087B" w:rsidP="008C68EF">
            <w:pPr>
              <w:shd w:val="clear" w:color="auto" w:fill="FFFFFF"/>
              <w:ind w:left="142" w:firstLine="0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bCs/>
                <w:lang w:val="uk-UA"/>
              </w:rPr>
              <w:t xml:space="preserve">- </w:t>
            </w:r>
            <w:r>
              <w:rPr>
                <w:rFonts w:ascii="Times New Roman" w:hAnsi="Times New Roman"/>
                <w:lang w:val="uk-UA"/>
              </w:rPr>
              <w:t>с</w:t>
            </w:r>
            <w:r w:rsidRPr="00580D93">
              <w:rPr>
                <w:rFonts w:ascii="Times New Roman" w:hAnsi="Times New Roman"/>
              </w:rPr>
              <w:t>воєчасно вносить до автоматизованої системи документообігу суду достовірні відомості в межах наданих повноважень, відповідно до вимог Положення про автоматизовану систему документообігу суду, та забезпечує конфіденційність інформації, яка в ній міститься</w:t>
            </w:r>
            <w:r w:rsidRPr="00580D93">
              <w:rPr>
                <w:rFonts w:ascii="Times New Roman" w:hAnsi="Times New Roman"/>
                <w:lang w:val="uk-UA"/>
              </w:rPr>
              <w:t>;</w:t>
            </w:r>
          </w:p>
          <w:p w:rsidR="0069087B" w:rsidRPr="00580D93" w:rsidRDefault="0069087B" w:rsidP="008C68EF">
            <w:pPr>
              <w:shd w:val="clear" w:color="auto" w:fill="FFFFFF"/>
              <w:ind w:left="142" w:firstLine="0"/>
              <w:jc w:val="both"/>
              <w:rPr>
                <w:rFonts w:ascii="Times New Roman" w:hAnsi="Times New Roman"/>
              </w:rPr>
            </w:pPr>
            <w:r w:rsidRPr="00580D93">
              <w:rPr>
                <w:rFonts w:ascii="Times New Roman" w:hAnsi="Times New Roman"/>
                <w:bCs/>
                <w:lang w:val="uk-UA"/>
              </w:rPr>
              <w:t xml:space="preserve">- </w:t>
            </w:r>
            <w:r>
              <w:rPr>
                <w:rFonts w:ascii="Times New Roman" w:hAnsi="Times New Roman"/>
                <w:bCs/>
                <w:lang w:val="uk-UA"/>
              </w:rPr>
              <w:t>в</w:t>
            </w:r>
            <w:r w:rsidRPr="00580D93">
              <w:rPr>
                <w:rFonts w:ascii="Times New Roman" w:hAnsi="Times New Roman"/>
              </w:rPr>
              <w:t>иконує вимоги Інструкції з діловодства та є відповідальним за збереження процесуальних та інших документів, а також за нерозголошення інформації з обмеженим доступом, що міститься в них.</w:t>
            </w:r>
          </w:p>
          <w:p w:rsidR="0069087B" w:rsidRPr="00580D93" w:rsidRDefault="0069087B" w:rsidP="008C68EF">
            <w:pPr>
              <w:shd w:val="clear" w:color="auto" w:fill="FFFFFF"/>
              <w:ind w:left="142" w:firstLine="0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bCs/>
                <w:lang w:val="uk-UA"/>
              </w:rPr>
              <w:t xml:space="preserve">- </w:t>
            </w:r>
            <w:r>
              <w:rPr>
                <w:rFonts w:ascii="Times New Roman" w:hAnsi="Times New Roman"/>
                <w:bCs/>
                <w:lang w:val="uk-UA"/>
              </w:rPr>
              <w:t>з</w:t>
            </w:r>
            <w:r w:rsidRPr="00580D93">
              <w:rPr>
                <w:rFonts w:ascii="Times New Roman" w:hAnsi="Times New Roman"/>
              </w:rPr>
              <w:t>дійснює судові виклики та повідомлення в справах, які</w:t>
            </w:r>
            <w:r w:rsidRPr="00580D93">
              <w:rPr>
                <w:rFonts w:ascii="Times New Roman" w:hAnsi="Times New Roman"/>
              </w:rPr>
              <w:br/>
              <w:t xml:space="preserve">знаходяться у провадженні судді; оформлює заявки до органів Національної поліції, адміністрації місць попереднього ув'язнення про </w:t>
            </w:r>
          </w:p>
          <w:p w:rsidR="0069087B" w:rsidRPr="00580D93" w:rsidRDefault="0069087B" w:rsidP="008C68EF">
            <w:pPr>
              <w:shd w:val="clear" w:color="auto" w:fill="FFFFFF"/>
              <w:ind w:left="142" w:firstLine="0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lang w:val="uk-UA"/>
              </w:rPr>
              <w:t>Доставку до суду затриманих та обвинувачених осіб, готує копії відповідних судових рішень;</w:t>
            </w:r>
          </w:p>
          <w:p w:rsidR="0069087B" w:rsidRPr="00580D93" w:rsidRDefault="0069087B" w:rsidP="008C68EF">
            <w:pPr>
              <w:shd w:val="clear" w:color="auto" w:fill="FFFFFF"/>
              <w:ind w:left="142" w:firstLine="0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bCs/>
                <w:lang w:val="uk-UA"/>
              </w:rPr>
              <w:t xml:space="preserve"> - </w:t>
            </w:r>
            <w:r>
              <w:rPr>
                <w:rFonts w:ascii="Times New Roman" w:hAnsi="Times New Roman"/>
                <w:lang w:val="uk-UA"/>
              </w:rPr>
              <w:t>п</w:t>
            </w:r>
            <w:r w:rsidRPr="00580D93">
              <w:rPr>
                <w:rFonts w:ascii="Times New Roman" w:hAnsi="Times New Roman"/>
                <w:lang w:val="uk-UA"/>
              </w:rPr>
              <w:t>еревіряє наявність і з'ясовує причини відсутності</w:t>
            </w:r>
            <w:r w:rsidRPr="00580D93">
              <w:rPr>
                <w:rFonts w:ascii="Times New Roman" w:hAnsi="Times New Roman"/>
              </w:rPr>
              <w:t> </w:t>
            </w:r>
            <w:r w:rsidRPr="00580D93">
              <w:rPr>
                <w:rFonts w:ascii="Times New Roman" w:hAnsi="Times New Roman"/>
                <w:lang w:val="uk-UA"/>
              </w:rPr>
              <w:t xml:space="preserve"> осіб, яких</w:t>
            </w:r>
            <w:r w:rsidRPr="00580D93">
              <w:rPr>
                <w:rFonts w:ascii="Times New Roman" w:hAnsi="Times New Roman"/>
                <w:lang w:val="uk-UA"/>
              </w:rPr>
              <w:br/>
              <w:t>викликано до суду, і доповідає про це головуючому судді;</w:t>
            </w:r>
          </w:p>
          <w:p w:rsidR="0069087B" w:rsidRPr="00580D93" w:rsidRDefault="0069087B" w:rsidP="008C68EF">
            <w:pPr>
              <w:shd w:val="clear" w:color="auto" w:fill="FFFFFF"/>
              <w:ind w:left="142" w:firstLine="0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bCs/>
                <w:lang w:val="uk-UA"/>
              </w:rPr>
              <w:t xml:space="preserve">- </w:t>
            </w:r>
            <w:r>
              <w:rPr>
                <w:rFonts w:ascii="Times New Roman" w:hAnsi="Times New Roman"/>
                <w:lang w:val="uk-UA"/>
              </w:rPr>
              <w:t>з</w:t>
            </w:r>
            <w:r w:rsidRPr="00580D93">
              <w:rPr>
                <w:rFonts w:ascii="Times New Roman" w:hAnsi="Times New Roman"/>
              </w:rPr>
              <w:t>дійснює перевірку осіб, які викликані в судове засідання, та</w:t>
            </w:r>
            <w:r w:rsidRPr="00580D93">
              <w:rPr>
                <w:rFonts w:ascii="Times New Roman" w:hAnsi="Times New Roman"/>
              </w:rPr>
              <w:br/>
              <w:t>зазначає на повістках час перебування в суді</w:t>
            </w:r>
            <w:r w:rsidRPr="00580D93">
              <w:rPr>
                <w:rFonts w:ascii="Times New Roman" w:hAnsi="Times New Roman"/>
                <w:lang w:val="uk-UA"/>
              </w:rPr>
              <w:t>;</w:t>
            </w:r>
          </w:p>
          <w:p w:rsidR="0069087B" w:rsidRPr="00580D93" w:rsidRDefault="0069087B" w:rsidP="008C68EF">
            <w:pPr>
              <w:shd w:val="clear" w:color="auto" w:fill="FFFFFF"/>
              <w:ind w:left="142" w:firstLine="0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bCs/>
                <w:lang w:val="uk-UA"/>
              </w:rPr>
              <w:t xml:space="preserve">- </w:t>
            </w:r>
            <w:r>
              <w:rPr>
                <w:rFonts w:ascii="Times New Roman" w:hAnsi="Times New Roman"/>
                <w:lang w:val="uk-UA"/>
              </w:rPr>
              <w:t>з</w:t>
            </w:r>
            <w:r w:rsidRPr="00580D93">
              <w:rPr>
                <w:rFonts w:ascii="Times New Roman" w:hAnsi="Times New Roman"/>
              </w:rPr>
              <w:t>абезпечує фіксування судового засідання технічними засобами</w:t>
            </w:r>
            <w:r w:rsidRPr="00580D93">
              <w:rPr>
                <w:rFonts w:ascii="Times New Roman" w:hAnsi="Times New Roman"/>
              </w:rPr>
              <w:br/>
              <w:t>згідно з Інструкцією про порядок фіксування судового процесу технічними</w:t>
            </w:r>
            <w:r w:rsidRPr="00580D93">
              <w:rPr>
                <w:rFonts w:ascii="Times New Roman" w:hAnsi="Times New Roman"/>
                <w:lang w:val="uk-UA"/>
              </w:rPr>
              <w:t xml:space="preserve"> </w:t>
            </w:r>
            <w:r w:rsidRPr="00580D93">
              <w:rPr>
                <w:rFonts w:ascii="Times New Roman" w:hAnsi="Times New Roman"/>
              </w:rPr>
              <w:t>засобами</w:t>
            </w:r>
            <w:r w:rsidRPr="00580D93">
              <w:rPr>
                <w:rFonts w:ascii="Times New Roman" w:hAnsi="Times New Roman"/>
                <w:lang w:val="uk-UA"/>
              </w:rPr>
              <w:t>;</w:t>
            </w:r>
          </w:p>
          <w:p w:rsidR="0069087B" w:rsidRPr="00580D93" w:rsidRDefault="0069087B" w:rsidP="008C68EF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bCs/>
                <w:lang w:val="uk-UA"/>
              </w:rPr>
              <w:t xml:space="preserve">  - </w:t>
            </w:r>
            <w:r>
              <w:rPr>
                <w:rFonts w:ascii="Times New Roman" w:hAnsi="Times New Roman"/>
                <w:lang w:val="uk-UA"/>
              </w:rPr>
              <w:t>в</w:t>
            </w:r>
            <w:r w:rsidRPr="00580D93">
              <w:rPr>
                <w:rFonts w:ascii="Times New Roman" w:hAnsi="Times New Roman"/>
              </w:rPr>
              <w:t>еде журнал судового засідання, протокол судового засідання</w:t>
            </w:r>
            <w:r w:rsidRPr="00580D93">
              <w:rPr>
                <w:rFonts w:ascii="Times New Roman" w:hAnsi="Times New Roman"/>
                <w:lang w:val="uk-UA"/>
              </w:rPr>
              <w:t>;</w:t>
            </w:r>
          </w:p>
          <w:p w:rsidR="0069087B" w:rsidRPr="00580D93" w:rsidRDefault="0069087B" w:rsidP="008C68EF">
            <w:pPr>
              <w:shd w:val="clear" w:color="auto" w:fill="FFFFFF"/>
              <w:ind w:left="142" w:firstLine="0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bCs/>
                <w:lang w:val="uk-UA"/>
              </w:rPr>
              <w:t xml:space="preserve">- </w:t>
            </w:r>
            <w:r>
              <w:rPr>
                <w:rFonts w:ascii="Times New Roman" w:hAnsi="Times New Roman"/>
                <w:lang w:val="uk-UA"/>
              </w:rPr>
              <w:t>з</w:t>
            </w:r>
            <w:r w:rsidRPr="00580D93">
              <w:rPr>
                <w:rFonts w:ascii="Times New Roman" w:hAnsi="Times New Roman"/>
              </w:rPr>
              <w:t>дійснює оформлення копій судових рішень у справах, які знаходяться в провадженні судді</w:t>
            </w:r>
            <w:r w:rsidRPr="00580D93">
              <w:rPr>
                <w:rFonts w:ascii="Times New Roman" w:hAnsi="Times New Roman"/>
                <w:lang w:val="uk-UA"/>
              </w:rPr>
              <w:t>;</w:t>
            </w:r>
          </w:p>
          <w:p w:rsidR="0069087B" w:rsidRPr="00580D93" w:rsidRDefault="0069087B" w:rsidP="008C68EF">
            <w:pPr>
              <w:shd w:val="clear" w:color="auto" w:fill="FFFFFF"/>
              <w:ind w:left="142" w:firstLine="0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bCs/>
                <w:lang w:val="uk-UA"/>
              </w:rPr>
              <w:t xml:space="preserve">- </w:t>
            </w:r>
            <w:r>
              <w:rPr>
                <w:rFonts w:ascii="Times New Roman" w:hAnsi="Times New Roman"/>
                <w:bCs/>
                <w:lang w:val="uk-UA"/>
              </w:rPr>
              <w:t>з</w:t>
            </w:r>
            <w:r w:rsidRPr="00580D93">
              <w:rPr>
                <w:rFonts w:ascii="Times New Roman" w:hAnsi="Times New Roman"/>
              </w:rPr>
              <w:t>дійснює заходи щодо вручення копії вироку обвинуваченому або виправданому відповідно до вимог Кримінального процесуального кодексу України</w:t>
            </w:r>
            <w:r w:rsidRPr="00580D93">
              <w:rPr>
                <w:rFonts w:ascii="Times New Roman" w:hAnsi="Times New Roman"/>
                <w:lang w:val="uk-UA"/>
              </w:rPr>
              <w:t>;</w:t>
            </w:r>
          </w:p>
          <w:p w:rsidR="0069087B" w:rsidRPr="00580D93" w:rsidRDefault="0069087B" w:rsidP="008C68EF">
            <w:pPr>
              <w:shd w:val="clear" w:color="auto" w:fill="FFFFFF"/>
              <w:ind w:left="142" w:firstLine="0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bCs/>
                <w:lang w:val="uk-UA"/>
              </w:rPr>
              <w:t>-</w:t>
            </w:r>
            <w:r w:rsidRPr="00580D93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lang w:val="uk-UA"/>
              </w:rPr>
              <w:t>з</w:t>
            </w:r>
            <w:r w:rsidRPr="00580D93">
              <w:rPr>
                <w:rFonts w:ascii="Times New Roman" w:hAnsi="Times New Roman"/>
              </w:rPr>
              <w:t>дійснює оформлення для направлення копій судових рішень</w:t>
            </w:r>
            <w:r w:rsidRPr="00580D93">
              <w:rPr>
                <w:rFonts w:ascii="Times New Roman" w:hAnsi="Times New Roman"/>
              </w:rPr>
              <w:br/>
              <w:t>сторонам та іншим особам, які беруть участь у справі й фактично не були</w:t>
            </w:r>
            <w:r w:rsidRPr="00580D93">
              <w:rPr>
                <w:rFonts w:ascii="Times New Roman" w:hAnsi="Times New Roman"/>
                <w:lang w:val="uk-UA"/>
              </w:rPr>
              <w:t xml:space="preserve"> </w:t>
            </w:r>
            <w:r w:rsidRPr="00580D93">
              <w:rPr>
                <w:rFonts w:ascii="Times New Roman" w:hAnsi="Times New Roman"/>
              </w:rPr>
              <w:t>присутніми в судовому засіданні при розгляді справи</w:t>
            </w:r>
            <w:r w:rsidRPr="00580D93">
              <w:rPr>
                <w:rFonts w:ascii="Times New Roman" w:hAnsi="Times New Roman"/>
                <w:lang w:val="uk-UA"/>
              </w:rPr>
              <w:t>;</w:t>
            </w:r>
          </w:p>
          <w:p w:rsidR="0069087B" w:rsidRPr="00580D93" w:rsidRDefault="0069087B" w:rsidP="008C68EF">
            <w:pPr>
              <w:shd w:val="clear" w:color="auto" w:fill="FFFFFF"/>
              <w:ind w:left="142" w:firstLine="0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bCs/>
                <w:lang w:val="uk-UA"/>
              </w:rPr>
              <w:t>-</w:t>
            </w:r>
            <w:r w:rsidRPr="00580D93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  <w:lang w:val="uk-UA"/>
              </w:rPr>
              <w:t>н</w:t>
            </w:r>
            <w:r w:rsidRPr="00580D93">
              <w:rPr>
                <w:rFonts w:ascii="Times New Roman" w:hAnsi="Times New Roman"/>
              </w:rPr>
              <w:t>а виконання процесуальних кодексів України та Закону України</w:t>
            </w:r>
            <w:r w:rsidRPr="00580D93">
              <w:rPr>
                <w:rStyle w:val="apple-converted-space"/>
                <w:rFonts w:ascii="Times New Roman" w:hAnsi="Times New Roman"/>
              </w:rPr>
              <w:t> </w:t>
            </w:r>
            <w:r w:rsidRPr="00580D93">
              <w:rPr>
                <w:rFonts w:ascii="Times New Roman" w:hAnsi="Times New Roman"/>
              </w:rPr>
              <w:t>"Про виконавче провадження"</w:t>
            </w:r>
            <w:r w:rsidRPr="00580D93">
              <w:rPr>
                <w:rStyle w:val="apple-converted-space"/>
                <w:rFonts w:ascii="Times New Roman" w:hAnsi="Times New Roman"/>
              </w:rPr>
              <w:t> </w:t>
            </w:r>
            <w:r w:rsidRPr="00580D93">
              <w:rPr>
                <w:rFonts w:ascii="Times New Roman" w:hAnsi="Times New Roman"/>
              </w:rPr>
              <w:t>готує виконавчі листи у справах, за якими передбачено негайне виконання</w:t>
            </w:r>
            <w:r w:rsidRPr="00580D93">
              <w:rPr>
                <w:rFonts w:ascii="Times New Roman" w:hAnsi="Times New Roman"/>
                <w:lang w:val="uk-UA"/>
              </w:rPr>
              <w:t>;</w:t>
            </w:r>
          </w:p>
          <w:p w:rsidR="0069087B" w:rsidRPr="00580D93" w:rsidRDefault="0069087B" w:rsidP="008C68EF">
            <w:pPr>
              <w:shd w:val="clear" w:color="auto" w:fill="FFFFFF"/>
              <w:ind w:left="142" w:firstLine="0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bCs/>
                <w:lang w:val="uk-UA"/>
              </w:rPr>
              <w:t>-</w:t>
            </w:r>
            <w:r w:rsidRPr="00580D93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lang w:val="uk-UA"/>
              </w:rPr>
              <w:t>о</w:t>
            </w:r>
            <w:r w:rsidRPr="00580D93">
              <w:rPr>
                <w:rFonts w:ascii="Times New Roman" w:hAnsi="Times New Roman"/>
              </w:rPr>
              <w:t>формлює матеріали судових справ (внутрішній опис у справах після передачі їх судді та підшивання документів) і здійснює передачу справ до канцелярії, а архівних копій  фонограм – до архіву суду, у встановлені чинним законодавством строки</w:t>
            </w:r>
            <w:r w:rsidRPr="00580D93">
              <w:rPr>
                <w:rFonts w:ascii="Times New Roman" w:hAnsi="Times New Roman"/>
                <w:lang w:val="uk-UA"/>
              </w:rPr>
              <w:t>;</w:t>
            </w:r>
          </w:p>
          <w:p w:rsidR="0069087B" w:rsidRPr="00580D93" w:rsidRDefault="0069087B" w:rsidP="008C68EF">
            <w:pPr>
              <w:shd w:val="clear" w:color="auto" w:fill="FFFFFF"/>
              <w:ind w:left="142" w:firstLine="0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bCs/>
                <w:lang w:val="uk-UA"/>
              </w:rPr>
              <w:t xml:space="preserve">- </w:t>
            </w:r>
            <w:r>
              <w:rPr>
                <w:rFonts w:ascii="Times New Roman" w:hAnsi="Times New Roman"/>
                <w:bCs/>
                <w:lang w:val="uk-UA"/>
              </w:rPr>
              <w:t>з</w:t>
            </w:r>
            <w:r w:rsidRPr="00580D93">
              <w:rPr>
                <w:rFonts w:ascii="Times New Roman" w:hAnsi="Times New Roman"/>
              </w:rPr>
              <w:t>дійснює своєчасне направлення учасникам судового процесу (кримінального провадження) документів в електронному вигляді та</w:t>
            </w:r>
            <w:r w:rsidRPr="00580D93">
              <w:rPr>
                <w:rStyle w:val="apple-converted-space"/>
                <w:rFonts w:ascii="Times New Roman" w:hAnsi="Times New Roman"/>
              </w:rPr>
              <w:t> </w:t>
            </w:r>
            <w:r w:rsidRPr="00580D93">
              <w:rPr>
                <w:rFonts w:ascii="Times New Roman" w:hAnsi="Times New Roman"/>
              </w:rPr>
              <w:t>текстів</w:t>
            </w:r>
            <w:r w:rsidRPr="00580D93">
              <w:rPr>
                <w:rFonts w:ascii="Times New Roman" w:hAnsi="Times New Roman"/>
                <w:lang w:val="uk-UA"/>
              </w:rPr>
              <w:t xml:space="preserve"> </w:t>
            </w:r>
            <w:r w:rsidRPr="00580D93">
              <w:rPr>
                <w:rFonts w:ascii="Times New Roman" w:hAnsi="Times New Roman"/>
                <w:shd w:val="clear" w:color="auto" w:fill="FFFFFF"/>
              </w:rPr>
              <w:t>судових повісток за допомогою</w:t>
            </w:r>
            <w:r w:rsidRPr="00580D93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580D93">
              <w:rPr>
                <w:rFonts w:ascii="Times New Roman" w:hAnsi="Times New Roman"/>
              </w:rPr>
              <w:t>sms-повідомлень з використанням автоматизованої системи документообігу суду</w:t>
            </w:r>
            <w:r w:rsidRPr="00580D93">
              <w:rPr>
                <w:rFonts w:ascii="Times New Roman" w:hAnsi="Times New Roman"/>
                <w:lang w:val="uk-UA"/>
              </w:rPr>
              <w:t>;</w:t>
            </w:r>
          </w:p>
          <w:p w:rsidR="0069087B" w:rsidRPr="00580D93" w:rsidRDefault="0069087B" w:rsidP="008C68EF">
            <w:pPr>
              <w:shd w:val="clear" w:color="auto" w:fill="FFFFFF"/>
              <w:ind w:left="142" w:firstLine="0"/>
              <w:jc w:val="both"/>
              <w:rPr>
                <w:rFonts w:ascii="Times New Roman" w:hAnsi="Times New Roman"/>
              </w:rPr>
            </w:pPr>
            <w:r w:rsidRPr="00580D93">
              <w:rPr>
                <w:rFonts w:ascii="Times New Roman" w:hAnsi="Times New Roman"/>
                <w:bCs/>
                <w:lang w:val="uk-UA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ф</w:t>
            </w:r>
            <w:r w:rsidRPr="00580D93">
              <w:rPr>
                <w:rFonts w:ascii="Times New Roman" w:hAnsi="Times New Roman"/>
                <w:shd w:val="clear" w:color="auto" w:fill="FFFFFF"/>
              </w:rPr>
              <w:t>ормує в електронному вигляді</w:t>
            </w:r>
            <w:r w:rsidRPr="00580D93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580D93">
              <w:rPr>
                <w:rFonts w:ascii="Times New Roman" w:hAnsi="Times New Roman"/>
              </w:rPr>
              <w:t xml:space="preserve">повідомлення, запити, листи, довідки, </w:t>
            </w:r>
            <w:r w:rsidRPr="00580D93">
              <w:rPr>
                <w:rFonts w:ascii="Times New Roman" w:hAnsi="Times New Roman"/>
                <w:shd w:val="clear" w:color="auto" w:fill="FFFFFF"/>
              </w:rPr>
              <w:t>та інші процесуальні документи суду.</w:t>
            </w:r>
          </w:p>
          <w:p w:rsidR="0069087B" w:rsidRPr="00580D93" w:rsidRDefault="0069087B" w:rsidP="008C68EF">
            <w:pPr>
              <w:shd w:val="clear" w:color="auto" w:fill="FFFFFF"/>
              <w:ind w:left="142" w:firstLine="0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bCs/>
                <w:lang w:val="uk-UA"/>
              </w:rPr>
              <w:t xml:space="preserve">- </w:t>
            </w:r>
            <w:r>
              <w:rPr>
                <w:rFonts w:ascii="Times New Roman" w:hAnsi="Times New Roman"/>
                <w:lang w:val="uk-UA"/>
              </w:rPr>
              <w:t>у</w:t>
            </w:r>
            <w:r w:rsidRPr="00580D93">
              <w:rPr>
                <w:rFonts w:ascii="Times New Roman" w:hAnsi="Times New Roman"/>
              </w:rPr>
              <w:t xml:space="preserve"> разі відсутності в судовому засіданні розпорядника виконує його функції, передбачені ст. 74 Кримінального процесуального кодексу України</w:t>
            </w:r>
            <w:r w:rsidRPr="00580D93">
              <w:rPr>
                <w:rFonts w:ascii="Times New Roman" w:hAnsi="Times New Roman"/>
                <w:lang w:val="uk-UA"/>
              </w:rPr>
              <w:t>;</w:t>
            </w:r>
          </w:p>
          <w:p w:rsidR="0069087B" w:rsidRPr="00580D93" w:rsidRDefault="0069087B" w:rsidP="008C68EF">
            <w:pPr>
              <w:shd w:val="clear" w:color="auto" w:fill="FFFFFF"/>
              <w:ind w:left="142" w:firstLine="0"/>
              <w:jc w:val="both"/>
              <w:rPr>
                <w:rFonts w:ascii="Times New Roman" w:hAnsi="Times New Roman"/>
              </w:rPr>
            </w:pPr>
            <w:r w:rsidRPr="00580D93">
              <w:rPr>
                <w:rFonts w:ascii="Times New Roman" w:hAnsi="Times New Roman"/>
                <w:bCs/>
                <w:lang w:val="uk-UA"/>
              </w:rPr>
              <w:t xml:space="preserve">- </w:t>
            </w:r>
            <w:r w:rsidRPr="00580D93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  <w:lang w:val="uk-UA"/>
              </w:rPr>
              <w:t>в</w:t>
            </w:r>
            <w:r w:rsidRPr="00580D93">
              <w:rPr>
                <w:rFonts w:ascii="Times New Roman" w:hAnsi="Times New Roman"/>
              </w:rPr>
              <w:t>иконує    інші    доручення    судді,    керівника    апарату    суду, помічника судді, що стосуються організації розгляду судових справ.</w:t>
            </w:r>
          </w:p>
          <w:p w:rsidR="0069087B" w:rsidRPr="008C68EF" w:rsidRDefault="0069087B" w:rsidP="008C68EF">
            <w:pPr>
              <w:spacing w:after="92"/>
              <w:ind w:left="142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9087B" w:rsidRPr="00580D93" w:rsidTr="008C68EF"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87B" w:rsidRPr="008C68EF" w:rsidRDefault="0069087B" w:rsidP="008C68EF">
            <w:pPr>
              <w:spacing w:after="92"/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8C68EF">
              <w:rPr>
                <w:rFonts w:ascii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8C68EF" w:rsidRDefault="0069087B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посадовий оклад – </w:t>
            </w:r>
            <w:r>
              <w:rPr>
                <w:rFonts w:ascii="Times New Roman" w:hAnsi="Times New Roman"/>
                <w:lang w:val="uk-UA" w:eastAsia="ru-RU"/>
              </w:rPr>
              <w:t>350</w:t>
            </w:r>
            <w:r w:rsidRPr="008C68EF">
              <w:rPr>
                <w:rFonts w:ascii="Times New Roman" w:hAnsi="Times New Roman"/>
                <w:lang w:eastAsia="ru-RU"/>
              </w:rPr>
              <w:t>0 грн., надбавка до посадового окладу за ранг відповідно до постанови Кабінету Міністрів України від 06.04.2016 №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8C68EF">
              <w:rPr>
                <w:rFonts w:ascii="Times New Roman" w:hAnsi="Times New Roman"/>
                <w:lang w:eastAsia="ru-RU"/>
              </w:rPr>
              <w:t>292 «Деякі питання оплати праці державних службовців»;</w:t>
            </w:r>
          </w:p>
          <w:p w:rsidR="0069087B" w:rsidRPr="008C68EF" w:rsidRDefault="0069087B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- надбавки та доплати відповідно до ст.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8C68EF">
              <w:rPr>
                <w:rFonts w:ascii="Times New Roman" w:hAnsi="Times New Roman"/>
                <w:lang w:eastAsia="ru-RU"/>
              </w:rPr>
              <w:t>52 Закону України «Про державну службу»</w:t>
            </w:r>
          </w:p>
          <w:p w:rsidR="0069087B" w:rsidRPr="008C68EF" w:rsidRDefault="0069087B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9087B" w:rsidRPr="00580D93" w:rsidTr="008C68EF"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87B" w:rsidRPr="008C68EF" w:rsidRDefault="0069087B" w:rsidP="008C68EF">
            <w:pPr>
              <w:spacing w:after="92"/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8C68EF">
              <w:rPr>
                <w:rFonts w:ascii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  <w:p w:rsidR="0069087B" w:rsidRPr="008C68EF" w:rsidRDefault="0069087B" w:rsidP="008C68EF">
            <w:pPr>
              <w:spacing w:after="92"/>
              <w:ind w:left="0" w:firstLine="0"/>
              <w:rPr>
                <w:rFonts w:ascii="Times New Roman" w:hAnsi="Times New Roman"/>
                <w:lang w:eastAsia="ru-RU"/>
              </w:rPr>
            </w:pPr>
          </w:p>
          <w:p w:rsidR="0069087B" w:rsidRPr="008C68EF" w:rsidRDefault="0069087B" w:rsidP="008C68EF">
            <w:pPr>
              <w:spacing w:after="92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87B" w:rsidRPr="008C68EF" w:rsidRDefault="0069087B" w:rsidP="008C68EF">
            <w:pPr>
              <w:spacing w:after="92"/>
              <w:ind w:left="0" w:firstLine="0"/>
              <w:rPr>
                <w:rFonts w:ascii="Times New Roman" w:hAnsi="Times New Roman"/>
                <w:lang w:eastAsia="ru-RU"/>
              </w:rPr>
            </w:pPr>
            <w:r w:rsidRPr="00580D93">
              <w:rPr>
                <w:rFonts w:ascii="Times New Roman" w:hAnsi="Times New Roman"/>
                <w:lang w:val="uk-UA"/>
              </w:rPr>
              <w:t>призначення на посаду на постійній основі</w:t>
            </w:r>
          </w:p>
        </w:tc>
      </w:tr>
      <w:tr w:rsidR="0069087B" w:rsidRPr="00580D93" w:rsidTr="008C68EF"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8C68EF" w:rsidRDefault="0069087B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69087B" w:rsidRPr="008C68EF" w:rsidRDefault="0069087B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69087B" w:rsidRPr="008C68EF" w:rsidRDefault="0069087B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69087B" w:rsidRPr="008C68EF" w:rsidRDefault="0069087B" w:rsidP="00D100EC">
            <w:pPr>
              <w:spacing w:after="92"/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8C68EF">
              <w:rPr>
                <w:rFonts w:ascii="Times New Roman" w:hAnsi="Times New Roman"/>
                <w:b/>
                <w:lang w:eastAsia="ru-RU"/>
              </w:rPr>
              <w:t>Перелік документів, необхідних для участі в конкурсі та строк їх подання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580D93" w:rsidRDefault="0069087B" w:rsidP="00ED3987">
            <w:pPr>
              <w:numPr>
                <w:ilvl w:val="0"/>
                <w:numId w:val="2"/>
              </w:numPr>
              <w:tabs>
                <w:tab w:val="left" w:pos="552"/>
              </w:tabs>
              <w:spacing w:line="276" w:lineRule="auto"/>
              <w:ind w:left="0" w:firstLine="269"/>
              <w:jc w:val="both"/>
              <w:rPr>
                <w:rFonts w:ascii="Times New Roman" w:hAnsi="Times New Roman"/>
              </w:rPr>
            </w:pPr>
            <w:r w:rsidRPr="00580D93">
              <w:rPr>
                <w:rFonts w:ascii="Times New Roman" w:hAnsi="Times New Roman"/>
              </w:rPr>
              <w:t>копія паспорта громадянина України;</w:t>
            </w:r>
          </w:p>
          <w:p w:rsidR="0069087B" w:rsidRPr="00580D93" w:rsidRDefault="0069087B" w:rsidP="00ED3987">
            <w:pPr>
              <w:numPr>
                <w:ilvl w:val="0"/>
                <w:numId w:val="2"/>
              </w:numPr>
              <w:tabs>
                <w:tab w:val="left" w:pos="552"/>
              </w:tabs>
              <w:spacing w:line="276" w:lineRule="auto"/>
              <w:ind w:left="0" w:firstLine="269"/>
              <w:jc w:val="both"/>
              <w:rPr>
                <w:rFonts w:ascii="Times New Roman" w:hAnsi="Times New Roman"/>
              </w:rPr>
            </w:pPr>
            <w:r w:rsidRPr="00580D93">
              <w:rPr>
                <w:rFonts w:ascii="Times New Roman" w:hAnsi="Times New Roman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69087B" w:rsidRPr="00580D93" w:rsidRDefault="0069087B" w:rsidP="00ED3987">
            <w:pPr>
              <w:numPr>
                <w:ilvl w:val="0"/>
                <w:numId w:val="2"/>
              </w:numPr>
              <w:tabs>
                <w:tab w:val="left" w:pos="552"/>
              </w:tabs>
              <w:spacing w:line="276" w:lineRule="auto"/>
              <w:ind w:left="0" w:firstLine="269"/>
              <w:jc w:val="both"/>
              <w:rPr>
                <w:rFonts w:ascii="Times New Roman" w:hAnsi="Times New Roman"/>
              </w:rPr>
            </w:pPr>
            <w:r w:rsidRPr="00580D93">
              <w:rPr>
                <w:rFonts w:ascii="Times New Roman" w:hAnsi="Times New Roman"/>
              </w:rPr>
              <w:t>письмова заява, в якій повідомляється, що до особи не застосовуються заборони, визначені частиною третьою або четвертою статті 1 Закону України «Про очищення влади», з наданням згоди на проходження перевірки та на оприлюднення відомостей стосовно неї, відповідно до зазначеного Закону;</w:t>
            </w:r>
          </w:p>
          <w:p w:rsidR="0069087B" w:rsidRPr="00580D93" w:rsidRDefault="0069087B" w:rsidP="00ED3987">
            <w:pPr>
              <w:numPr>
                <w:ilvl w:val="0"/>
                <w:numId w:val="2"/>
              </w:numPr>
              <w:tabs>
                <w:tab w:val="left" w:pos="552"/>
              </w:tabs>
              <w:spacing w:line="276" w:lineRule="auto"/>
              <w:ind w:left="0" w:firstLine="269"/>
              <w:jc w:val="both"/>
              <w:rPr>
                <w:rFonts w:ascii="Times New Roman" w:hAnsi="Times New Roman"/>
              </w:rPr>
            </w:pPr>
            <w:r w:rsidRPr="00580D93">
              <w:rPr>
                <w:rFonts w:ascii="Times New Roman" w:hAnsi="Times New Roman"/>
              </w:rPr>
              <w:t>копія (копії) документів про освіту;</w:t>
            </w:r>
          </w:p>
          <w:p w:rsidR="0069087B" w:rsidRPr="00580D93" w:rsidRDefault="0069087B" w:rsidP="00ED3987">
            <w:pPr>
              <w:numPr>
                <w:ilvl w:val="0"/>
                <w:numId w:val="2"/>
              </w:numPr>
              <w:tabs>
                <w:tab w:val="left" w:pos="552"/>
              </w:tabs>
              <w:spacing w:line="276" w:lineRule="auto"/>
              <w:ind w:left="0" w:firstLine="269"/>
              <w:jc w:val="both"/>
              <w:rPr>
                <w:rFonts w:ascii="Times New Roman" w:hAnsi="Times New Roman"/>
              </w:rPr>
            </w:pPr>
            <w:r w:rsidRPr="00580D93">
              <w:rPr>
                <w:rFonts w:ascii="Times New Roman" w:hAnsi="Times New Roman"/>
                <w:lang w:val="uk-UA"/>
              </w:rPr>
              <w:t>посвідчення атестації щодо вільного володіння державною мовою;</w:t>
            </w:r>
          </w:p>
          <w:p w:rsidR="0069087B" w:rsidRPr="00580D93" w:rsidRDefault="0069087B" w:rsidP="00ED3987">
            <w:pPr>
              <w:numPr>
                <w:ilvl w:val="0"/>
                <w:numId w:val="2"/>
              </w:numPr>
              <w:tabs>
                <w:tab w:val="left" w:pos="552"/>
              </w:tabs>
              <w:spacing w:line="276" w:lineRule="auto"/>
              <w:ind w:left="0" w:firstLine="269"/>
              <w:jc w:val="both"/>
              <w:rPr>
                <w:rFonts w:ascii="Times New Roman" w:hAnsi="Times New Roman"/>
              </w:rPr>
            </w:pPr>
            <w:r w:rsidRPr="00580D93">
              <w:rPr>
                <w:rFonts w:ascii="Times New Roman" w:hAnsi="Times New Roman"/>
              </w:rPr>
              <w:t>заповнена особова картка встановленого зразка;</w:t>
            </w:r>
          </w:p>
          <w:p w:rsidR="0069087B" w:rsidRPr="00580D93" w:rsidRDefault="0069087B" w:rsidP="00ED3987">
            <w:pPr>
              <w:numPr>
                <w:ilvl w:val="0"/>
                <w:numId w:val="2"/>
              </w:numPr>
              <w:tabs>
                <w:tab w:val="left" w:pos="552"/>
              </w:tabs>
              <w:spacing w:line="276" w:lineRule="auto"/>
              <w:ind w:left="0" w:firstLine="269"/>
              <w:jc w:val="both"/>
              <w:rPr>
                <w:rFonts w:ascii="Times New Roman" w:hAnsi="Times New Roman"/>
              </w:rPr>
            </w:pPr>
            <w:r w:rsidRPr="00580D93">
              <w:rPr>
                <w:rFonts w:ascii="Times New Roman" w:hAnsi="Times New Roman"/>
              </w:rPr>
              <w:t>декларація особи, уповноваженої на виконання функцій держави або місцевого самоврядування, за 201</w:t>
            </w:r>
            <w:r w:rsidRPr="00580D93">
              <w:rPr>
                <w:rFonts w:ascii="Times New Roman" w:hAnsi="Times New Roman"/>
                <w:lang w:val="uk-UA"/>
              </w:rPr>
              <w:t>7</w:t>
            </w:r>
            <w:r w:rsidRPr="00580D93">
              <w:rPr>
                <w:rFonts w:ascii="Times New Roman" w:hAnsi="Times New Roman"/>
              </w:rPr>
              <w:t xml:space="preserve"> рік</w:t>
            </w:r>
          </w:p>
          <w:p w:rsidR="0069087B" w:rsidRPr="00580D93" w:rsidRDefault="0069087B" w:rsidP="00ED3987">
            <w:pPr>
              <w:tabs>
                <w:tab w:val="left" w:pos="552"/>
              </w:tabs>
              <w:spacing w:line="276" w:lineRule="auto"/>
              <w:ind w:firstLine="269"/>
              <w:jc w:val="both"/>
              <w:rPr>
                <w:rFonts w:ascii="Times New Roman" w:hAnsi="Times New Roman"/>
              </w:rPr>
            </w:pPr>
          </w:p>
          <w:p w:rsidR="0069087B" w:rsidRPr="00580D93" w:rsidRDefault="0069087B" w:rsidP="00ED3987">
            <w:pPr>
              <w:tabs>
                <w:tab w:val="left" w:pos="552"/>
              </w:tabs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</w:rPr>
              <w:t xml:space="preserve">Строк подання документів: </w:t>
            </w:r>
            <w:r>
              <w:rPr>
                <w:rFonts w:ascii="Times New Roman" w:hAnsi="Times New Roman"/>
                <w:lang w:val="uk-UA"/>
              </w:rPr>
              <w:t>30</w:t>
            </w:r>
            <w:r w:rsidRPr="00580D93">
              <w:rPr>
                <w:rFonts w:ascii="Times New Roman" w:hAnsi="Times New Roman"/>
              </w:rPr>
              <w:t xml:space="preserve"> календарних днів з дня оприлюднення інформації про проведення конкурсу на офіційних веб-сайтах К</w:t>
            </w:r>
            <w:r w:rsidRPr="00580D93">
              <w:rPr>
                <w:rFonts w:ascii="Times New Roman" w:hAnsi="Times New Roman"/>
                <w:lang w:val="uk-UA"/>
              </w:rPr>
              <w:t>оломийського міськрайонного</w:t>
            </w:r>
            <w:r w:rsidRPr="00580D93">
              <w:rPr>
                <w:rFonts w:ascii="Times New Roman" w:hAnsi="Times New Roman"/>
              </w:rPr>
              <w:t xml:space="preserve"> суду Івано-Франківської області  та Національного агентства з питань державної служби</w:t>
            </w:r>
            <w:r w:rsidRPr="00580D93">
              <w:rPr>
                <w:rFonts w:ascii="Times New Roman" w:hAnsi="Times New Roman"/>
                <w:lang w:val="uk-UA"/>
              </w:rPr>
              <w:t xml:space="preserve"> до</w:t>
            </w:r>
            <w:r>
              <w:rPr>
                <w:rFonts w:ascii="Times New Roman" w:hAnsi="Times New Roman"/>
                <w:lang w:val="uk-UA"/>
              </w:rPr>
              <w:t xml:space="preserve"> 4 травня 2018 року</w:t>
            </w:r>
            <w:r w:rsidRPr="00580D93">
              <w:rPr>
                <w:rFonts w:ascii="Times New Roman" w:hAnsi="Times New Roman"/>
                <w:lang w:val="uk-UA"/>
              </w:rPr>
              <w:t xml:space="preserve"> 16 год. 00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80D93">
              <w:rPr>
                <w:rFonts w:ascii="Times New Roman" w:hAnsi="Times New Roman"/>
                <w:lang w:val="uk-UA"/>
              </w:rPr>
              <w:t xml:space="preserve">хв. </w:t>
            </w:r>
          </w:p>
          <w:p w:rsidR="0069087B" w:rsidRPr="008C68EF" w:rsidRDefault="0069087B" w:rsidP="0087555D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9087B" w:rsidRPr="00580D93" w:rsidTr="0087555D"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8C68EF" w:rsidRDefault="0069087B" w:rsidP="0087555D">
            <w:pPr>
              <w:spacing w:after="92"/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8C68EF">
              <w:rPr>
                <w:rFonts w:ascii="Times New Roman" w:hAnsi="Times New Roman"/>
                <w:b/>
                <w:lang w:eastAsia="ru-RU"/>
              </w:rPr>
              <w:t>Дата, час і місце проведення конкурсу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87B" w:rsidRPr="008C68EF" w:rsidRDefault="0069087B" w:rsidP="0087555D">
            <w:pPr>
              <w:spacing w:after="92"/>
              <w:ind w:left="0"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10</w:t>
            </w:r>
            <w:r w:rsidRPr="0087555D">
              <w:rPr>
                <w:rFonts w:ascii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lang w:val="uk-UA" w:eastAsia="ru-RU"/>
              </w:rPr>
              <w:t>по 11 травня</w:t>
            </w:r>
            <w:r w:rsidRPr="0087555D">
              <w:rPr>
                <w:rFonts w:ascii="Times New Roman" w:hAnsi="Times New Roman"/>
                <w:lang w:val="uk-UA" w:eastAsia="ru-RU"/>
              </w:rPr>
              <w:t xml:space="preserve"> 2018</w:t>
            </w:r>
            <w:r w:rsidRPr="008C68EF">
              <w:rPr>
                <w:rFonts w:ascii="Times New Roman" w:hAnsi="Times New Roman"/>
                <w:lang w:eastAsia="ru-RU"/>
              </w:rPr>
              <w:t xml:space="preserve"> року </w:t>
            </w:r>
            <w:r w:rsidRPr="00580D93">
              <w:rPr>
                <w:rFonts w:ascii="Times New Roman" w:hAnsi="Times New Roman"/>
                <w:color w:val="000000"/>
                <w:lang w:val="uk-UA"/>
              </w:rPr>
              <w:t xml:space="preserve"> о 10 год. 00 хв.</w:t>
            </w:r>
            <w:r w:rsidRPr="00580D93">
              <w:rPr>
                <w:rFonts w:ascii="Times New Roman" w:hAnsi="Times New Roman"/>
                <w:lang w:val="uk-UA"/>
              </w:rPr>
              <w:t xml:space="preserve">, кабінет № 8 (1 поверх) Коломийського міськрайонного суду, пр. Грушевського, </w:t>
            </w:r>
            <w:smartTag w:uri="urn:schemas-microsoft-com:office:smarttags" w:element="metricconverter">
              <w:smartTagPr>
                <w:attr w:name="ProductID" w:val="29, м"/>
              </w:smartTagPr>
              <w:r w:rsidRPr="00580D93">
                <w:rPr>
                  <w:rFonts w:ascii="Times New Roman" w:hAnsi="Times New Roman"/>
                  <w:lang w:val="uk-UA"/>
                </w:rPr>
                <w:t>29, м</w:t>
              </w:r>
            </w:smartTag>
            <w:r w:rsidRPr="00580D93">
              <w:rPr>
                <w:rFonts w:ascii="Times New Roman" w:hAnsi="Times New Roman"/>
                <w:lang w:val="uk-UA"/>
              </w:rPr>
              <w:t>. Коломия, Івано-Франківська область</w:t>
            </w:r>
          </w:p>
        </w:tc>
      </w:tr>
      <w:tr w:rsidR="0069087B" w:rsidRPr="00580D93" w:rsidTr="008C68EF"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8C68EF" w:rsidRDefault="0069087B" w:rsidP="0087555D">
            <w:pPr>
              <w:spacing w:after="92"/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8C68EF">
              <w:rPr>
                <w:rFonts w:ascii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8C68EF" w:rsidRDefault="0069087B" w:rsidP="008C68EF">
            <w:pPr>
              <w:shd w:val="clear" w:color="auto" w:fill="FFFFFF"/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val="uk-UA" w:eastAsia="ru-RU"/>
              </w:rPr>
              <w:t> </w:t>
            </w:r>
          </w:p>
          <w:p w:rsidR="0069087B" w:rsidRPr="00580D93" w:rsidRDefault="0069087B" w:rsidP="0087555D">
            <w:pPr>
              <w:spacing w:line="276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80D93">
              <w:rPr>
                <w:rFonts w:ascii="Times New Roman" w:hAnsi="Times New Roman"/>
                <w:color w:val="000000"/>
                <w:lang w:val="uk-UA"/>
              </w:rPr>
              <w:t>Хриптун Любов Орестівна</w:t>
            </w:r>
          </w:p>
          <w:p w:rsidR="0069087B" w:rsidRPr="00580D93" w:rsidRDefault="0069087B" w:rsidP="0087555D">
            <w:pPr>
              <w:spacing w:line="276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80D93">
              <w:rPr>
                <w:rFonts w:ascii="Times New Roman" w:hAnsi="Times New Roman"/>
                <w:color w:val="000000"/>
                <w:lang w:val="uk-UA"/>
              </w:rPr>
              <w:t>тел. (03433) 4-71-92</w:t>
            </w:r>
          </w:p>
          <w:p w:rsidR="0069087B" w:rsidRPr="00580D93" w:rsidRDefault="0069087B" w:rsidP="0087555D">
            <w:pPr>
              <w:spacing w:line="276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80D93">
              <w:rPr>
                <w:rFonts w:ascii="Times New Roman" w:hAnsi="Times New Roman"/>
                <w:color w:val="000000"/>
                <w:w w:val="90"/>
                <w:lang w:val="uk-UA"/>
              </w:rPr>
              <w:t>inbox@kkm.if.court.gov.ua</w:t>
            </w:r>
          </w:p>
          <w:p w:rsidR="0069087B" w:rsidRPr="008C68EF" w:rsidRDefault="0069087B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</w:tr>
      <w:tr w:rsidR="0069087B" w:rsidRPr="00580D93" w:rsidTr="008C68EF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Default="0069087B" w:rsidP="008C68EF">
            <w:pPr>
              <w:spacing w:after="92"/>
              <w:ind w:left="0" w:firstLine="0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  <w:p w:rsidR="0069087B" w:rsidRPr="006B6474" w:rsidRDefault="0069087B" w:rsidP="008C68EF">
            <w:pPr>
              <w:spacing w:after="92"/>
              <w:ind w:left="0" w:firstLine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B6474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69087B" w:rsidRPr="00580D93" w:rsidTr="008C68E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6B6474" w:rsidRDefault="0069087B" w:rsidP="008C68EF">
            <w:pPr>
              <w:spacing w:after="92"/>
              <w:ind w:left="0" w:firstLine="0"/>
              <w:rPr>
                <w:rFonts w:ascii="Times New Roman" w:hAnsi="Times New Roman"/>
                <w:b/>
                <w:lang w:val="uk-UA" w:eastAsia="ru-RU"/>
              </w:rPr>
            </w:pPr>
            <w:r w:rsidRPr="006B6474">
              <w:rPr>
                <w:rFonts w:ascii="Times New Roman" w:hAnsi="Times New Roman"/>
                <w:b/>
                <w:lang w:eastAsia="ru-RU"/>
              </w:rPr>
              <w:t>1</w:t>
            </w:r>
            <w:r>
              <w:rPr>
                <w:rFonts w:ascii="Times New Roman" w:hAnsi="Times New Roman"/>
                <w:b/>
                <w:lang w:val="uk-UA" w:eastAsia="ru-RU"/>
              </w:rPr>
              <w:t>.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6B6474" w:rsidRDefault="0069087B" w:rsidP="0087555D">
            <w:pPr>
              <w:spacing w:after="92"/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6B6474">
              <w:rPr>
                <w:rFonts w:ascii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8C68EF" w:rsidRDefault="0069087B" w:rsidP="008C68EF">
            <w:pPr>
              <w:shd w:val="clear" w:color="auto" w:fill="FFFFFF"/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Наявність вищої освіти ступеня молодшого бакалавра або бакалавра</w:t>
            </w:r>
          </w:p>
          <w:p w:rsidR="0069087B" w:rsidRPr="008C68EF" w:rsidRDefault="0069087B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9087B" w:rsidRPr="00580D93" w:rsidTr="008C68E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6B6474" w:rsidRDefault="0069087B" w:rsidP="0087555D">
            <w:pPr>
              <w:spacing w:after="92"/>
              <w:ind w:left="0" w:firstLine="0"/>
              <w:rPr>
                <w:rFonts w:ascii="Times New Roman" w:hAnsi="Times New Roman"/>
                <w:b/>
                <w:lang w:val="uk-UA" w:eastAsia="ru-RU"/>
              </w:rPr>
            </w:pPr>
            <w:r w:rsidRPr="008C68EF">
              <w:rPr>
                <w:rFonts w:ascii="Times New Roman" w:hAnsi="Times New Roman"/>
                <w:b/>
                <w:lang w:eastAsia="ru-RU"/>
              </w:rPr>
              <w:t>2</w:t>
            </w:r>
            <w:r>
              <w:rPr>
                <w:rFonts w:ascii="Times New Roman" w:hAnsi="Times New Roman"/>
                <w:b/>
                <w:lang w:val="uk-UA" w:eastAsia="ru-RU"/>
              </w:rPr>
              <w:t>.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8C68EF" w:rsidRDefault="0069087B" w:rsidP="0087555D">
            <w:pPr>
              <w:spacing w:after="92"/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8C68EF">
              <w:rPr>
                <w:rFonts w:ascii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8C68EF" w:rsidRDefault="0069087B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Не потребує</w:t>
            </w:r>
          </w:p>
        </w:tc>
      </w:tr>
      <w:tr w:rsidR="0069087B" w:rsidRPr="00580D93" w:rsidTr="008C68E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6B6474" w:rsidRDefault="0069087B" w:rsidP="0087555D">
            <w:pPr>
              <w:spacing w:after="92"/>
              <w:ind w:left="0" w:firstLine="0"/>
              <w:rPr>
                <w:rFonts w:ascii="Times New Roman" w:hAnsi="Times New Roman"/>
                <w:b/>
                <w:lang w:val="uk-UA" w:eastAsia="ru-RU"/>
              </w:rPr>
            </w:pPr>
            <w:r w:rsidRPr="008C68EF">
              <w:rPr>
                <w:rFonts w:ascii="Times New Roman" w:hAnsi="Times New Roman"/>
                <w:b/>
                <w:lang w:eastAsia="ru-RU"/>
              </w:rPr>
              <w:t>3</w:t>
            </w:r>
            <w:r>
              <w:rPr>
                <w:rFonts w:ascii="Times New Roman" w:hAnsi="Times New Roman"/>
                <w:b/>
                <w:lang w:val="uk-UA" w:eastAsia="ru-RU"/>
              </w:rPr>
              <w:t>.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8C68EF" w:rsidRDefault="0069087B" w:rsidP="0087555D">
            <w:pPr>
              <w:spacing w:after="92"/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8C68EF">
              <w:rPr>
                <w:rFonts w:ascii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8C68EF" w:rsidRDefault="0069087B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69087B" w:rsidRPr="00580D93" w:rsidTr="006B6474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6B6474" w:rsidRDefault="0069087B" w:rsidP="008C68EF">
            <w:pPr>
              <w:spacing w:after="92"/>
              <w:ind w:left="0" w:firstLine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B6474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69087B" w:rsidRPr="00580D93" w:rsidTr="006B6474">
        <w:tc>
          <w:tcPr>
            <w:tcW w:w="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6B6474" w:rsidRDefault="0069087B" w:rsidP="008C68EF">
            <w:pPr>
              <w:spacing w:after="92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087B" w:rsidRPr="006B6474" w:rsidRDefault="0069087B" w:rsidP="008C68EF">
            <w:pPr>
              <w:spacing w:after="92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B647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7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087B" w:rsidRPr="006B6474" w:rsidRDefault="0069087B" w:rsidP="006B6474">
            <w:pPr>
              <w:spacing w:after="92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B647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Крмпетентні вимоги</w:t>
            </w:r>
          </w:p>
        </w:tc>
      </w:tr>
      <w:tr w:rsidR="0069087B" w:rsidRPr="006B6474" w:rsidTr="006B6474">
        <w:tc>
          <w:tcPr>
            <w:tcW w:w="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6B6474" w:rsidRDefault="0069087B" w:rsidP="006B6474">
            <w:pPr>
              <w:spacing w:after="92"/>
              <w:ind w:left="0" w:firstLine="0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6B6474">
              <w:rPr>
                <w:rFonts w:ascii="Times New Roman" w:hAnsi="Times New Roman"/>
                <w:b/>
                <w:bCs/>
                <w:lang w:val="uk-UA" w:eastAsia="ru-RU"/>
              </w:rPr>
              <w:t>1.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087B" w:rsidRPr="006B6474" w:rsidRDefault="0069087B" w:rsidP="006B6474">
            <w:pPr>
              <w:spacing w:after="92"/>
              <w:ind w:left="0" w:firstLine="0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6B6474">
              <w:rPr>
                <w:rFonts w:ascii="Times New Roman" w:hAnsi="Times New Roman"/>
                <w:b/>
                <w:bCs/>
                <w:lang w:val="uk-UA" w:eastAsia="ru-RU"/>
              </w:rPr>
              <w:t>Лідерство</w:t>
            </w:r>
          </w:p>
        </w:tc>
        <w:tc>
          <w:tcPr>
            <w:tcW w:w="7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087B" w:rsidRPr="006B6474" w:rsidRDefault="0069087B" w:rsidP="006B6474">
            <w:pPr>
              <w:spacing w:after="92"/>
              <w:ind w:left="0" w:firstLine="0"/>
              <w:jc w:val="left"/>
              <w:rPr>
                <w:rFonts w:ascii="Times New Roman" w:hAnsi="Times New Roman"/>
                <w:bCs/>
                <w:lang w:val="uk-UA" w:eastAsia="ru-RU"/>
              </w:rPr>
            </w:pPr>
            <w:r w:rsidRPr="006B6474">
              <w:rPr>
                <w:rFonts w:ascii="Times New Roman" w:hAnsi="Times New Roman"/>
              </w:rPr>
              <w:t>- досягнення кінцевих результатів</w:t>
            </w:r>
          </w:p>
        </w:tc>
      </w:tr>
      <w:tr w:rsidR="0069087B" w:rsidRPr="00580D93" w:rsidTr="00A72B4C">
        <w:tc>
          <w:tcPr>
            <w:tcW w:w="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6B6474" w:rsidRDefault="0069087B" w:rsidP="006B6474">
            <w:pPr>
              <w:spacing w:after="92"/>
              <w:ind w:left="0" w:firstLine="0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6B6474">
              <w:rPr>
                <w:rFonts w:ascii="Times New Roman" w:hAnsi="Times New Roman"/>
                <w:b/>
                <w:bCs/>
                <w:lang w:val="uk-UA" w:eastAsia="ru-RU"/>
              </w:rPr>
              <w:t>2.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087B" w:rsidRPr="006B6474" w:rsidRDefault="0069087B" w:rsidP="006B647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B6474">
              <w:rPr>
                <w:b/>
                <w:sz w:val="22"/>
                <w:szCs w:val="22"/>
              </w:rPr>
              <w:t>Прийняття ефективних рішень</w:t>
            </w:r>
          </w:p>
        </w:tc>
        <w:tc>
          <w:tcPr>
            <w:tcW w:w="7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087B" w:rsidRPr="006B6474" w:rsidRDefault="0069087B" w:rsidP="005446BA">
            <w:pPr>
              <w:pStyle w:val="rvps1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B6474">
              <w:rPr>
                <w:sz w:val="22"/>
                <w:szCs w:val="22"/>
              </w:rPr>
              <w:t>- вміння вирішувати комплексні завдання;</w:t>
            </w:r>
          </w:p>
          <w:p w:rsidR="0069087B" w:rsidRPr="006B6474" w:rsidRDefault="0069087B" w:rsidP="005446BA">
            <w:pPr>
              <w:pStyle w:val="rvps1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B6474">
              <w:rPr>
                <w:sz w:val="22"/>
                <w:szCs w:val="22"/>
              </w:rPr>
              <w:t>- встановлення цілей, пріоритетів та орієнтирів</w:t>
            </w:r>
            <w:bookmarkStart w:id="0" w:name="n60"/>
            <w:bookmarkEnd w:id="0"/>
            <w:r w:rsidRPr="006B6474">
              <w:rPr>
                <w:sz w:val="22"/>
                <w:szCs w:val="22"/>
              </w:rPr>
              <w:t>.</w:t>
            </w:r>
          </w:p>
        </w:tc>
      </w:tr>
      <w:tr w:rsidR="0069087B" w:rsidRPr="00580D93" w:rsidTr="00A72B4C">
        <w:tc>
          <w:tcPr>
            <w:tcW w:w="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6B6474" w:rsidRDefault="0069087B" w:rsidP="006B6474">
            <w:pPr>
              <w:spacing w:after="92"/>
              <w:ind w:left="0" w:firstLine="0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6B6474">
              <w:rPr>
                <w:rFonts w:ascii="Times New Roman" w:hAnsi="Times New Roman"/>
                <w:b/>
                <w:bCs/>
                <w:lang w:val="uk-UA" w:eastAsia="ru-RU"/>
              </w:rPr>
              <w:t>3.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087B" w:rsidRPr="006B6474" w:rsidRDefault="0069087B" w:rsidP="006B647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B6474">
              <w:rPr>
                <w:b/>
                <w:sz w:val="22"/>
                <w:szCs w:val="22"/>
              </w:rPr>
              <w:t>Комунікації та взаємодія</w:t>
            </w:r>
          </w:p>
        </w:tc>
        <w:tc>
          <w:tcPr>
            <w:tcW w:w="7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087B" w:rsidRPr="006B6474" w:rsidRDefault="0069087B" w:rsidP="005446BA">
            <w:pPr>
              <w:pStyle w:val="rvps1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B6474">
              <w:rPr>
                <w:sz w:val="22"/>
                <w:szCs w:val="22"/>
              </w:rPr>
              <w:t>- вміння ефективної комунікації;</w:t>
            </w:r>
          </w:p>
          <w:p w:rsidR="0069087B" w:rsidRPr="006B6474" w:rsidRDefault="0069087B" w:rsidP="005446BA">
            <w:pPr>
              <w:pStyle w:val="rvps1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B6474">
              <w:rPr>
                <w:sz w:val="22"/>
                <w:szCs w:val="22"/>
              </w:rPr>
              <w:t>- відкритість.</w:t>
            </w:r>
          </w:p>
        </w:tc>
      </w:tr>
      <w:tr w:rsidR="0069087B" w:rsidRPr="00580D93" w:rsidTr="00A72B4C">
        <w:tc>
          <w:tcPr>
            <w:tcW w:w="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6B6474" w:rsidRDefault="0069087B" w:rsidP="006B6474">
            <w:pPr>
              <w:spacing w:after="92"/>
              <w:ind w:left="0" w:firstLine="0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6B6474">
              <w:rPr>
                <w:rFonts w:ascii="Times New Roman" w:hAnsi="Times New Roman"/>
                <w:b/>
                <w:bCs/>
                <w:lang w:val="uk-UA" w:eastAsia="ru-RU"/>
              </w:rPr>
              <w:t>4.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087B" w:rsidRPr="006B6474" w:rsidRDefault="0069087B" w:rsidP="006B647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B6474">
              <w:rPr>
                <w:b/>
                <w:sz w:val="22"/>
                <w:szCs w:val="22"/>
              </w:rPr>
              <w:t>Впровадження змін</w:t>
            </w:r>
          </w:p>
        </w:tc>
        <w:tc>
          <w:tcPr>
            <w:tcW w:w="7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087B" w:rsidRPr="006B6474" w:rsidRDefault="0069087B" w:rsidP="005446BA">
            <w:pPr>
              <w:pStyle w:val="rvps1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B6474">
              <w:rPr>
                <w:sz w:val="22"/>
                <w:szCs w:val="22"/>
              </w:rPr>
              <w:t>- здатність підтримувати зміни та працювати з реакцією на них.</w:t>
            </w:r>
          </w:p>
        </w:tc>
      </w:tr>
      <w:tr w:rsidR="0069087B" w:rsidRPr="00580D93" w:rsidTr="006B6474">
        <w:tc>
          <w:tcPr>
            <w:tcW w:w="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6B6474" w:rsidRDefault="0069087B" w:rsidP="006B6474">
            <w:pPr>
              <w:spacing w:after="92"/>
              <w:ind w:left="0" w:firstLine="0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6B6474">
              <w:rPr>
                <w:rFonts w:ascii="Times New Roman" w:hAnsi="Times New Roman"/>
                <w:b/>
                <w:bCs/>
                <w:lang w:val="uk-UA" w:eastAsia="ru-RU"/>
              </w:rPr>
              <w:t>5.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087B" w:rsidRDefault="0069087B" w:rsidP="006B6474">
            <w:pPr>
              <w:ind w:left="353" w:firstLine="4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  <w:p w:rsidR="0069087B" w:rsidRPr="006B6474" w:rsidRDefault="0069087B" w:rsidP="006B6474">
            <w:pPr>
              <w:ind w:left="357" w:firstLine="0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6B6474">
              <w:rPr>
                <w:rFonts w:ascii="Times New Roman" w:hAnsi="Times New Roman"/>
                <w:b/>
                <w:lang w:val="uk-UA" w:eastAsia="ru-RU"/>
              </w:rPr>
              <w:t>Особистісні компетенції</w:t>
            </w:r>
          </w:p>
        </w:tc>
        <w:tc>
          <w:tcPr>
            <w:tcW w:w="7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087B" w:rsidRPr="006B6474" w:rsidRDefault="0069087B" w:rsidP="005446BA">
            <w:pPr>
              <w:pStyle w:val="rvps1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B6474">
              <w:rPr>
                <w:sz w:val="22"/>
                <w:szCs w:val="22"/>
              </w:rPr>
              <w:t>- дисципліна і системність;</w:t>
            </w:r>
          </w:p>
          <w:p w:rsidR="0069087B" w:rsidRPr="006B6474" w:rsidRDefault="0069087B" w:rsidP="005446BA">
            <w:pPr>
              <w:pStyle w:val="rvps1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B6474">
              <w:rPr>
                <w:sz w:val="22"/>
                <w:szCs w:val="22"/>
              </w:rPr>
              <w:t>- самоорганізація та орієнтація на розвиток;</w:t>
            </w:r>
          </w:p>
          <w:p w:rsidR="0069087B" w:rsidRPr="006B6474" w:rsidRDefault="0069087B" w:rsidP="005446BA">
            <w:pPr>
              <w:pStyle w:val="rvps1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B6474">
              <w:rPr>
                <w:sz w:val="22"/>
                <w:szCs w:val="22"/>
              </w:rPr>
              <w:t>- дипломатичність і гнучкість;</w:t>
            </w:r>
          </w:p>
          <w:p w:rsidR="0069087B" w:rsidRPr="006B6474" w:rsidRDefault="0069087B" w:rsidP="005446BA">
            <w:pPr>
              <w:pStyle w:val="rvps1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B6474">
              <w:rPr>
                <w:sz w:val="22"/>
                <w:szCs w:val="22"/>
              </w:rPr>
              <w:t>- вміння працювати в стресових умовах.</w:t>
            </w:r>
          </w:p>
        </w:tc>
      </w:tr>
      <w:tr w:rsidR="0069087B" w:rsidRPr="00580D93" w:rsidTr="008C68EF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78578E" w:rsidRDefault="0069087B" w:rsidP="008C68EF">
            <w:pPr>
              <w:spacing w:after="92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78578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69087B" w:rsidRPr="0078578E" w:rsidTr="008C68E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8C68EF" w:rsidRDefault="0069087B" w:rsidP="0087555D">
            <w:pPr>
              <w:spacing w:after="92"/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8C68EF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78578E" w:rsidRDefault="0069087B" w:rsidP="0087555D">
            <w:pPr>
              <w:spacing w:after="92"/>
              <w:ind w:left="0" w:firstLine="0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Знання законодавства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78578E" w:rsidRDefault="0069087B" w:rsidP="0078578E">
            <w:pPr>
              <w:ind w:left="0" w:firstLine="0"/>
              <w:jc w:val="left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78578E">
              <w:rPr>
                <w:rFonts w:ascii="Times New Roman" w:hAnsi="Times New Roman"/>
                <w:lang w:eastAsia="ru-RU"/>
              </w:rPr>
              <w:t> </w:t>
            </w:r>
            <w:r w:rsidRPr="0078578E">
              <w:rPr>
                <w:rFonts w:ascii="Times New Roman" w:hAnsi="Times New Roman"/>
                <w:color w:val="000000"/>
                <w:lang w:val="uk-UA" w:eastAsia="ru-RU"/>
              </w:rPr>
              <w:t>Знання:</w:t>
            </w:r>
          </w:p>
          <w:p w:rsidR="0069087B" w:rsidRPr="0078578E" w:rsidRDefault="0069087B" w:rsidP="0078578E">
            <w:pPr>
              <w:ind w:left="0" w:firstLine="0"/>
              <w:jc w:val="left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78578E">
              <w:rPr>
                <w:rFonts w:ascii="Times New Roman" w:hAnsi="Times New Roman"/>
                <w:color w:val="000000"/>
                <w:lang w:val="uk-UA" w:eastAsia="ru-RU"/>
              </w:rPr>
              <w:t>- </w:t>
            </w:r>
            <w:hyperlink r:id="rId7" w:tgtFrame="_top" w:history="1">
              <w:r w:rsidRPr="0078578E">
                <w:rPr>
                  <w:rStyle w:val="Hyperlink"/>
                  <w:color w:val="000000"/>
                  <w:lang w:val="uk-UA" w:eastAsia="ru-RU"/>
                </w:rPr>
                <w:t>Конституції України</w:t>
              </w:r>
            </w:hyperlink>
            <w:r w:rsidRPr="0078578E">
              <w:rPr>
                <w:rFonts w:ascii="Times New Roman" w:hAnsi="Times New Roman"/>
                <w:color w:val="000000"/>
                <w:lang w:val="uk-UA" w:eastAsia="ru-RU"/>
              </w:rPr>
              <w:t>;</w:t>
            </w:r>
          </w:p>
          <w:p w:rsidR="0069087B" w:rsidRPr="0078578E" w:rsidRDefault="0069087B" w:rsidP="0078578E">
            <w:pPr>
              <w:ind w:left="0" w:firstLine="0"/>
              <w:jc w:val="left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78578E">
              <w:rPr>
                <w:rFonts w:ascii="Times New Roman" w:hAnsi="Times New Roman"/>
                <w:color w:val="000000"/>
                <w:lang w:val="uk-UA" w:eastAsia="ru-RU"/>
              </w:rPr>
              <w:t>- </w:t>
            </w:r>
            <w:hyperlink r:id="rId8" w:tgtFrame="_top" w:history="1">
              <w:r w:rsidRPr="0078578E">
                <w:rPr>
                  <w:rStyle w:val="Hyperlink"/>
                  <w:color w:val="000000"/>
                  <w:lang w:val="uk-UA" w:eastAsia="ru-RU"/>
                </w:rPr>
                <w:t>Закону України «Про державну службу</w:t>
              </w:r>
            </w:hyperlink>
            <w:r w:rsidRPr="0078578E">
              <w:rPr>
                <w:rFonts w:ascii="Times New Roman" w:hAnsi="Times New Roman"/>
                <w:lang w:val="uk-UA"/>
              </w:rPr>
              <w:t>»</w:t>
            </w:r>
            <w:r w:rsidRPr="0078578E">
              <w:rPr>
                <w:rFonts w:ascii="Times New Roman" w:hAnsi="Times New Roman"/>
                <w:color w:val="000000"/>
                <w:lang w:val="uk-UA" w:eastAsia="ru-RU"/>
              </w:rPr>
              <w:t>;</w:t>
            </w:r>
          </w:p>
          <w:p w:rsidR="0069087B" w:rsidRPr="0078578E" w:rsidRDefault="0069087B" w:rsidP="0078578E">
            <w:pPr>
              <w:spacing w:after="92"/>
              <w:ind w:left="0" w:firstLine="0"/>
              <w:jc w:val="left"/>
              <w:rPr>
                <w:rFonts w:ascii="Times New Roman" w:hAnsi="Times New Roman"/>
                <w:lang w:val="uk-UA" w:eastAsia="ru-RU"/>
              </w:rPr>
            </w:pPr>
            <w:r w:rsidRPr="0078578E">
              <w:rPr>
                <w:rFonts w:ascii="Times New Roman" w:hAnsi="Times New Roman"/>
                <w:color w:val="000000"/>
                <w:lang w:val="uk-UA" w:eastAsia="ru-RU"/>
              </w:rPr>
              <w:t>- </w:t>
            </w:r>
            <w:hyperlink r:id="rId9" w:tgtFrame="_top" w:history="1">
              <w:r w:rsidRPr="0078578E">
                <w:rPr>
                  <w:rStyle w:val="Hyperlink"/>
                  <w:color w:val="000000"/>
                  <w:lang w:val="uk-UA" w:eastAsia="ru-RU"/>
                </w:rPr>
                <w:t>Закону України «Про запобігання корупції</w:t>
              </w:r>
            </w:hyperlink>
            <w:r w:rsidRPr="0078578E">
              <w:rPr>
                <w:rFonts w:ascii="Times New Roman" w:hAnsi="Times New Roman"/>
                <w:lang w:val="uk-UA"/>
              </w:rPr>
              <w:t>»</w:t>
            </w:r>
          </w:p>
        </w:tc>
      </w:tr>
      <w:tr w:rsidR="0069087B" w:rsidRPr="0078578E" w:rsidTr="0087555D">
        <w:trPr>
          <w:trHeight w:val="4564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8C68EF" w:rsidRDefault="0069087B" w:rsidP="0087555D">
            <w:pPr>
              <w:spacing w:after="92"/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8C68EF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78578E" w:rsidRDefault="0069087B" w:rsidP="0087555D">
            <w:pPr>
              <w:spacing w:after="92"/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78578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Default="0069087B" w:rsidP="0078578E">
            <w:pPr>
              <w:spacing w:line="276" w:lineRule="auto"/>
              <w:ind w:left="48" w:firstLine="0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lang w:val="uk-UA"/>
              </w:rPr>
              <w:t>Закони України</w:t>
            </w:r>
            <w:r>
              <w:rPr>
                <w:rFonts w:ascii="Times New Roman" w:hAnsi="Times New Roman"/>
                <w:lang w:val="uk-UA"/>
              </w:rPr>
              <w:t>:</w:t>
            </w:r>
            <w:r w:rsidRPr="00580D93">
              <w:rPr>
                <w:rFonts w:ascii="Times New Roman" w:hAnsi="Times New Roman"/>
                <w:lang w:val="uk-UA"/>
              </w:rPr>
              <w:t xml:space="preserve"> </w:t>
            </w:r>
          </w:p>
          <w:p w:rsidR="0069087B" w:rsidRDefault="0069087B" w:rsidP="0078578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lang w:val="uk-UA"/>
              </w:rPr>
              <w:t>«П</w:t>
            </w:r>
            <w:r>
              <w:rPr>
                <w:rFonts w:ascii="Times New Roman" w:hAnsi="Times New Roman"/>
                <w:lang w:val="uk-UA"/>
              </w:rPr>
              <w:t>ро судоустрій і статус суддів»;</w:t>
            </w:r>
          </w:p>
          <w:p w:rsidR="0069087B" w:rsidRDefault="0069087B" w:rsidP="0078578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lang w:val="uk-UA"/>
              </w:rPr>
              <w:t xml:space="preserve"> «Про електронні документи та електронний документообіг», </w:t>
            </w:r>
          </w:p>
          <w:p w:rsidR="0069087B" w:rsidRDefault="0069087B" w:rsidP="0078578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lang w:val="uk-UA"/>
              </w:rPr>
              <w:t>«Про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80D93">
              <w:rPr>
                <w:rFonts w:ascii="Times New Roman" w:hAnsi="Times New Roman"/>
                <w:lang w:val="uk-UA"/>
              </w:rPr>
              <w:t xml:space="preserve">електронний цифровий підпис», </w:t>
            </w:r>
          </w:p>
          <w:p w:rsidR="0069087B" w:rsidRDefault="0069087B" w:rsidP="0078578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lang w:val="uk-UA"/>
              </w:rPr>
              <w:t xml:space="preserve">«Про інформацію», </w:t>
            </w:r>
          </w:p>
          <w:p w:rsidR="0069087B" w:rsidRDefault="0069087B" w:rsidP="0078578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Pr="00580D93">
              <w:rPr>
                <w:rFonts w:ascii="Times New Roman" w:hAnsi="Times New Roman"/>
                <w:lang w:val="uk-UA"/>
              </w:rPr>
              <w:t xml:space="preserve">Про доступ до публічної інформації», </w:t>
            </w:r>
          </w:p>
          <w:p w:rsidR="0069087B" w:rsidRDefault="0069087B" w:rsidP="0078578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«Про доступ до судових рішень».</w:t>
            </w:r>
          </w:p>
          <w:p w:rsidR="0069087B" w:rsidRDefault="0069087B" w:rsidP="00E73A9D">
            <w:pPr>
              <w:spacing w:line="276" w:lineRule="auto"/>
              <w:ind w:left="48"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Кодекси:</w:t>
            </w:r>
          </w:p>
          <w:p w:rsidR="0069087B" w:rsidRDefault="0069087B" w:rsidP="0078578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lang w:val="uk-UA"/>
              </w:rPr>
              <w:t>Цивільн</w:t>
            </w:r>
            <w:r>
              <w:rPr>
                <w:rFonts w:ascii="Times New Roman" w:hAnsi="Times New Roman"/>
                <w:lang w:val="uk-UA"/>
              </w:rPr>
              <w:t>ий процесуальний кодекс України;</w:t>
            </w:r>
          </w:p>
          <w:p w:rsidR="0069087B" w:rsidRDefault="0069087B" w:rsidP="0078578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lang w:val="uk-UA"/>
              </w:rPr>
              <w:t xml:space="preserve"> Кримінальний процесуальний кодекс Укр</w:t>
            </w:r>
            <w:r>
              <w:rPr>
                <w:rFonts w:ascii="Times New Roman" w:hAnsi="Times New Roman"/>
                <w:lang w:val="uk-UA"/>
              </w:rPr>
              <w:t>аїни;</w:t>
            </w:r>
          </w:p>
          <w:p w:rsidR="0069087B" w:rsidRDefault="0069087B" w:rsidP="0078578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lang w:val="uk-UA"/>
              </w:rPr>
              <w:t xml:space="preserve"> Кодекс адміністративного судочинства</w:t>
            </w:r>
            <w:r>
              <w:rPr>
                <w:rFonts w:ascii="Times New Roman" w:hAnsi="Times New Roman"/>
                <w:lang w:val="uk-UA"/>
              </w:rPr>
              <w:t>;</w:t>
            </w:r>
            <w:r w:rsidRPr="00580D93">
              <w:rPr>
                <w:rFonts w:ascii="Times New Roman" w:hAnsi="Times New Roman"/>
                <w:lang w:val="uk-UA"/>
              </w:rPr>
              <w:t xml:space="preserve"> </w:t>
            </w:r>
          </w:p>
          <w:p w:rsidR="0069087B" w:rsidRPr="00580D93" w:rsidRDefault="0069087B" w:rsidP="0078578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lang w:val="uk-UA"/>
              </w:rPr>
              <w:t>Кодекс України про</w:t>
            </w:r>
            <w:r>
              <w:rPr>
                <w:rFonts w:ascii="Times New Roman" w:hAnsi="Times New Roman"/>
                <w:lang w:val="uk-UA"/>
              </w:rPr>
              <w:t xml:space="preserve"> адміністративні правопорушення.</w:t>
            </w:r>
          </w:p>
          <w:p w:rsidR="0069087B" w:rsidRPr="008C68EF" w:rsidRDefault="0069087B" w:rsidP="008C68EF">
            <w:pPr>
              <w:shd w:val="clear" w:color="auto" w:fill="FFFFFF"/>
              <w:spacing w:after="92"/>
              <w:ind w:left="0" w:firstLine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</w:tr>
      <w:tr w:rsidR="0069087B" w:rsidRPr="00580D93" w:rsidTr="008C68E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8C68EF" w:rsidRDefault="0069087B" w:rsidP="0087555D">
            <w:pPr>
              <w:spacing w:after="92"/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8C68EF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8C68EF" w:rsidRDefault="0069087B" w:rsidP="0087555D">
            <w:pPr>
              <w:spacing w:after="92"/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8C68EF">
              <w:rPr>
                <w:rFonts w:ascii="Times New Roman" w:hAnsi="Times New Roman"/>
                <w:b/>
                <w:lang w:eastAsia="ru-RU"/>
              </w:rPr>
              <w:t>Професійні знання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B" w:rsidRPr="008C68EF" w:rsidRDefault="0069087B" w:rsidP="008C68E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0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Положення про автоматизовану систему документообігу суду, затвердженого Рішенням Ради суддів №</w:t>
            </w:r>
            <w:r>
              <w:rPr>
                <w:rFonts w:ascii="Times New Roman" w:hAnsi="Times New Roman"/>
                <w:lang w:val="uk-UA" w:eastAsia="ru-RU"/>
              </w:rPr>
              <w:t>30</w:t>
            </w:r>
            <w:r w:rsidRPr="008C68EF">
              <w:rPr>
                <w:rFonts w:ascii="Times New Roman" w:hAnsi="Times New Roman"/>
                <w:lang w:eastAsia="ru-RU"/>
              </w:rPr>
              <w:t xml:space="preserve"> від </w:t>
            </w:r>
            <w:r>
              <w:rPr>
                <w:rFonts w:ascii="Times New Roman" w:hAnsi="Times New Roman"/>
                <w:lang w:val="uk-UA" w:eastAsia="ru-RU"/>
              </w:rPr>
              <w:t>26.11.2010 р.,</w:t>
            </w:r>
          </w:p>
          <w:p w:rsidR="0069087B" w:rsidRPr="008C68EF" w:rsidRDefault="0069087B" w:rsidP="008C68E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0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Інструкція з діловодства у місцевих загальних судах, апеляційних судах областей, апеляційних судах міст Києва і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затверджену Наказом Державної судової адміністрації України від 17.12.2013р. №173,</w:t>
            </w:r>
          </w:p>
          <w:p w:rsidR="0069087B" w:rsidRPr="008C68EF" w:rsidRDefault="0069087B" w:rsidP="008C68E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0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Інструкція про порядок роботи з технічними засобами фіксування судового процесу (судового засідання), затверджену Наказом Державної судової адміністрації України від 20.09.2012р. №108</w:t>
            </w:r>
          </w:p>
          <w:p w:rsidR="0069087B" w:rsidRPr="008C68EF" w:rsidRDefault="0069087B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69087B" w:rsidRPr="008C68EF" w:rsidRDefault="0069087B">
      <w:pPr>
        <w:rPr>
          <w:rFonts w:ascii="Times New Roman" w:hAnsi="Times New Roman"/>
        </w:rPr>
      </w:pPr>
    </w:p>
    <w:sectPr w:rsidR="0069087B" w:rsidRPr="008C68EF" w:rsidSect="008755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7B" w:rsidRDefault="0069087B" w:rsidP="008C68EF">
      <w:r>
        <w:separator/>
      </w:r>
    </w:p>
  </w:endnote>
  <w:endnote w:type="continuationSeparator" w:id="0">
    <w:p w:rsidR="0069087B" w:rsidRDefault="0069087B" w:rsidP="008C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7B" w:rsidRDefault="0069087B" w:rsidP="008C68EF">
      <w:r>
        <w:separator/>
      </w:r>
    </w:p>
  </w:footnote>
  <w:footnote w:type="continuationSeparator" w:id="0">
    <w:p w:rsidR="0069087B" w:rsidRDefault="0069087B" w:rsidP="008C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3DA"/>
    <w:multiLevelType w:val="hybridMultilevel"/>
    <w:tmpl w:val="D16CD73C"/>
    <w:lvl w:ilvl="0" w:tplc="FBB4AF2C">
      <w:start w:val="5"/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1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CB7766"/>
    <w:multiLevelType w:val="multilevel"/>
    <w:tmpl w:val="C292E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8EF"/>
    <w:rsid w:val="00010E69"/>
    <w:rsid w:val="000A42C3"/>
    <w:rsid w:val="001049B9"/>
    <w:rsid w:val="00105A38"/>
    <w:rsid w:val="00194846"/>
    <w:rsid w:val="00337BFF"/>
    <w:rsid w:val="004248DC"/>
    <w:rsid w:val="004A0E44"/>
    <w:rsid w:val="004C0A05"/>
    <w:rsid w:val="005446BA"/>
    <w:rsid w:val="00580D93"/>
    <w:rsid w:val="0069087B"/>
    <w:rsid w:val="006B6474"/>
    <w:rsid w:val="00761714"/>
    <w:rsid w:val="00777955"/>
    <w:rsid w:val="0078578E"/>
    <w:rsid w:val="00804920"/>
    <w:rsid w:val="0087555D"/>
    <w:rsid w:val="008B0D8B"/>
    <w:rsid w:val="008C1EAA"/>
    <w:rsid w:val="008C68EF"/>
    <w:rsid w:val="008D37F6"/>
    <w:rsid w:val="00A14DD8"/>
    <w:rsid w:val="00A15045"/>
    <w:rsid w:val="00A32D28"/>
    <w:rsid w:val="00A72B4C"/>
    <w:rsid w:val="00AF164F"/>
    <w:rsid w:val="00B153CC"/>
    <w:rsid w:val="00B712B7"/>
    <w:rsid w:val="00B71366"/>
    <w:rsid w:val="00BC1C2B"/>
    <w:rsid w:val="00D100EC"/>
    <w:rsid w:val="00E22CA5"/>
    <w:rsid w:val="00E73A9D"/>
    <w:rsid w:val="00ED3987"/>
    <w:rsid w:val="00F02585"/>
    <w:rsid w:val="00FE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44"/>
    <w:pPr>
      <w:ind w:left="714" w:hanging="357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C68E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C68EF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8C68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68E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68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68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B0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2585"/>
    <w:rPr>
      <w:rFonts w:ascii="Times New Roman" w:hAnsi="Times New Roman" w:cs="Times New Roman"/>
      <w:sz w:val="2"/>
      <w:lang w:eastAsia="en-US"/>
    </w:rPr>
  </w:style>
  <w:style w:type="paragraph" w:customStyle="1" w:styleId="rvps14">
    <w:name w:val="rvps14"/>
    <w:basedOn w:val="Normal"/>
    <w:uiPriority w:val="99"/>
    <w:semiHidden/>
    <w:rsid w:val="006B6474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semiHidden/>
    <w:rsid w:val="0078578E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5088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Z960254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T14_17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4</Pages>
  <Words>1145</Words>
  <Characters>6531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2018-04-04T08:24:00Z</cp:lastPrinted>
  <dcterms:created xsi:type="dcterms:W3CDTF">2018-03-06T07:08:00Z</dcterms:created>
  <dcterms:modified xsi:type="dcterms:W3CDTF">2018-04-04T08:27:00Z</dcterms:modified>
</cp:coreProperties>
</file>