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99" w:rsidRPr="00071899" w:rsidRDefault="00071899" w:rsidP="00071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071899" w:rsidRPr="00071899" w:rsidRDefault="00071899" w:rsidP="000718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uk-UA"/>
        </w:rPr>
        <w:t>Як перевірити інформацію про включення (не включення) до Державного реєстру виборців</w:t>
      </w:r>
    </w:p>
    <w:p w:rsidR="00071899" w:rsidRPr="00071899" w:rsidRDefault="00071899" w:rsidP="000718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Як перевірити інформацію</w:t>
      </w:r>
    </w:p>
    <w:p w:rsidR="00071899" w:rsidRPr="00071899" w:rsidRDefault="00071899" w:rsidP="0007189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 включення (не включення) до Державного реєстру виборців (списку виборців за кордоном) з використанням мережі інтернет та електронної пошти, після складання попередніх списків виборців за кордоном (починаючи з 8 травня 2014 року) 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Звертаємо увагу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, що частиною дев’ятою статті 36-1 Закону України «Про вибори Президента України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визначено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,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що у день голосування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до уточненого списку виборців на закордонній виборчій дільниці можуть вноситися виключно виправлення неточностей та технічних описок, і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не передбачено внесення до нього нових виборців на підставі заяв про включення до списку.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 зв’язку з необхідністю забезпечення реалізації громадянами України, які постійно або тимчасово проживають за кордоном, виборчих прав повідомляємо, що для зручності виборців на офіційному веб-сайті Центральної виборчої комісії «Державний реєстр виборців»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www.drv.gov.ua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впроваджено сервіс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«Особистий кабінет виборця»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, який працює в тестовому режимі.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 «Особистому кабінеті виборця» громадянам надано можливість перевірити інформацію про своє включення (не включення) до Державного реєстру виборців та про свою виборчу адресу у Реєстрі.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                                                    Для цього необхідно:              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В адресній строці набрати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https://www.drv.gov.ua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та зайти на веб-сайт ЦВК "Державний реєстр виборців".</w:t>
      </w:r>
    </w:p>
    <w:p w:rsidR="00071899" w:rsidRPr="00071899" w:rsidRDefault="00071899" w:rsidP="0007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 веб-сайті у верхній лівій частині сторінки вибрати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"Особистий кабінет виборця".</w:t>
      </w:r>
    </w:p>
    <w:p w:rsidR="00071899" w:rsidRPr="00071899" w:rsidRDefault="00071899" w:rsidP="0007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Відкриється вікно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"Вхід в особистий кабінет виборця".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Ввести cвій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e-mail (електронну адресу) та пароль.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Вибрати опцію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"Реєстрація".</w:t>
      </w:r>
    </w:p>
    <w:p w:rsidR="00071899" w:rsidRPr="00071899" w:rsidRDefault="00071899" w:rsidP="0007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 сторінці "Особистий кабінет виборця" у Головному меню вибрати опцію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"Перевірити дані у Реєстрі".</w:t>
      </w:r>
    </w:p>
    <w:p w:rsidR="00071899" w:rsidRPr="00071899" w:rsidRDefault="00071899" w:rsidP="0007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 сторінці "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Запит щодо наявності виборця у Реєстрі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" в графі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"Виборча адреса виборця" - Регіон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відкрити підвікно (стрілка справа) в якому відкриється перелік областей України та опція "За межами України", яка зазначена останньою. Вибрати 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"За межами України"</w:t>
      </w:r>
    </w:p>
    <w:p w:rsidR="00071899" w:rsidRPr="00071899" w:rsidRDefault="00071899" w:rsidP="0007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Натиснути опцію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"Відправити".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lastRenderedPageBreak/>
        <w:t>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Перевірка інформації з використанням електронної скриньки можлива лише для одного виборця, на якого вона є зареєстрована, та один раз на добу. У разі надходження на електронну адресу виборця відповіді від Державного реєстру виборців: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 "Дякуємо, що звернулися до Державного реєстру виборців" - </w:t>
      </w: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запит до ДРВ необхідно повторити</w:t>
      </w:r>
      <w:r w:rsidRPr="000718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.</w:t>
      </w:r>
    </w:p>
    <w:p w:rsidR="00071899" w:rsidRPr="00071899" w:rsidRDefault="00071899" w:rsidP="00071899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071899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0704E2" w:rsidRDefault="000704E2">
      <w:bookmarkStart w:id="0" w:name="_GoBack"/>
      <w:bookmarkEnd w:id="0"/>
    </w:p>
    <w:sectPr w:rsidR="0007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352"/>
    <w:multiLevelType w:val="multilevel"/>
    <w:tmpl w:val="FE04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0A"/>
    <w:rsid w:val="000704E2"/>
    <w:rsid w:val="00071899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768D-2AC2-45F0-978C-A9DDAC9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71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1505</Words>
  <Characters>859</Characters>
  <Application>Microsoft Office Word</Application>
  <DocSecurity>0</DocSecurity>
  <Lines>7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2019-06-03T13:15:00Z</dcterms:created>
  <dcterms:modified xsi:type="dcterms:W3CDTF">2019-06-03T13:16:00Z</dcterms:modified>
</cp:coreProperties>
</file>