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04" w:rsidRPr="00C90804" w:rsidRDefault="00C90804" w:rsidP="00C9080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uk-UA"/>
        </w:rPr>
        <w:t>Позов про включення до списку виборців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619"/>
      </w:tblGrid>
      <w:tr w:rsidR="00C90804" w:rsidRPr="00C90804" w:rsidTr="00C90804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До Коломийського міськрайонного суду</w:t>
            </w:r>
          </w:p>
        </w:tc>
      </w:tr>
      <w:tr w:rsidR="00C90804" w:rsidRPr="00C90804" w:rsidTr="00C90804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Позивач: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  <w:p w:rsidR="00C90804" w:rsidRPr="00C90804" w:rsidRDefault="00C90804" w:rsidP="00C9080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(П.І.Б)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Адреса: _________________________________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телефон, адреса електронної пошти (якщо є):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</w:t>
            </w:r>
          </w:p>
        </w:tc>
      </w:tr>
      <w:tr w:rsidR="00C90804" w:rsidRPr="00C90804" w:rsidTr="00C90804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Відповідач: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Дільнична виборча комісія виборчої дільниці № _____</w:t>
            </w:r>
          </w:p>
          <w:p w:rsidR="00C90804" w:rsidRPr="00C90804" w:rsidRDefault="00C90804" w:rsidP="00C908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територіального виборчого округу №____</w:t>
            </w:r>
          </w:p>
          <w:p w:rsidR="00C90804" w:rsidRPr="00C90804" w:rsidRDefault="00C90804" w:rsidP="00C908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Адреса:__________________________________</w:t>
            </w:r>
          </w:p>
          <w:p w:rsidR="00C90804" w:rsidRPr="00C90804" w:rsidRDefault="00C90804" w:rsidP="00C908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номер засобу зв’язку, адреса електронної пошти (якщо відомі) _____________________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________________________________________</w:t>
            </w:r>
          </w:p>
        </w:tc>
      </w:tr>
      <w:tr w:rsidR="00C90804" w:rsidRPr="00C90804" w:rsidTr="00C90804"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Третя особа:</w:t>
            </w:r>
          </w:p>
        </w:tc>
        <w:tc>
          <w:tcPr>
            <w:tcW w:w="47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Відділ ведення Державного реєстру виборців Коломийського району Коломийської міської ради</w:t>
            </w:r>
          </w:p>
          <w:p w:rsidR="00C90804" w:rsidRPr="00C90804" w:rsidRDefault="00C90804" w:rsidP="00C90804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</w:pPr>
            <w:r w:rsidRPr="00C9080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uk-UA"/>
              </w:rPr>
              <w:t> </w:t>
            </w:r>
          </w:p>
        </w:tc>
      </w:tr>
    </w:tbl>
    <w:p w:rsidR="00C90804" w:rsidRPr="00C90804" w:rsidRDefault="00C90804" w:rsidP="00C908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C90804" w:rsidRPr="00C90804" w:rsidRDefault="00C90804" w:rsidP="00C908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ПОЗОВНА ЗАЯВА</w:t>
      </w:r>
    </w:p>
    <w:p w:rsidR="00C90804" w:rsidRPr="00C90804" w:rsidRDefault="00C90804" w:rsidP="00C908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про уточнення списку виборців</w:t>
      </w:r>
    </w:p>
    <w:p w:rsidR="00C90804" w:rsidRPr="00C90804" w:rsidRDefault="00C90804" w:rsidP="00C908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C90804" w:rsidRPr="00C90804" w:rsidRDefault="00C90804" w:rsidP="00C90804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З «___» _______________ року я постійно проживаю за </w:t>
      </w:r>
      <w:proofErr w:type="spellStart"/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адресою</w:t>
      </w:r>
      <w:proofErr w:type="spellEnd"/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: _____________________________________________________________________________, є громадянином (-кою) України та на день голосування на позачергових виборах Президента </w:t>
      </w:r>
      <w:proofErr w:type="spellStart"/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Українимені</w:t>
      </w:r>
      <w:proofErr w:type="spellEnd"/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 xml:space="preserve"> виповнилось 18 років. Отже, згідно ст.2 Закону України «Про вибори Президента України» я маю бути включений (-на) до списку виборців для голосування на позачергових виборах Президента України 25 травня 2014 року на виборчий дільниці № _____ територіального виборчого округу №______.</w:t>
      </w:r>
    </w:p>
    <w:p w:rsidR="00C90804" w:rsidRPr="00C90804" w:rsidRDefault="00C90804" w:rsidP="00C90804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:rsidR="00C90804" w:rsidRPr="00C90804" w:rsidRDefault="00C90804" w:rsidP="00C90804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На підставі ст.6 Закону України «Про вибори Президента України», виборцям забезпечуються умови для вільного формування своєї волі та її вільного виявлення при голосуванні.</w:t>
      </w:r>
    </w:p>
    <w:p w:rsidR="00C90804" w:rsidRPr="00C90804" w:rsidRDefault="00C90804" w:rsidP="00C90804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Враховуючи викладене, керуючись ст.ст.172, 173 Кодексу адміністративного судочинства України, ст.ст.2, 6, 91-95 Закону України «Про вибори Президента України», -</w:t>
      </w:r>
    </w:p>
    <w:p w:rsidR="00C90804" w:rsidRPr="00C90804" w:rsidRDefault="00C90804" w:rsidP="00C90804">
      <w:pPr>
        <w:spacing w:after="0" w:line="240" w:lineRule="auto"/>
        <w:ind w:firstLine="90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ПРОШУ:</w:t>
      </w:r>
    </w:p>
    <w:p w:rsidR="00C90804" w:rsidRPr="00C90804" w:rsidRDefault="00C90804" w:rsidP="00C90804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Включити мене до списку виборців для голосування на позачергових виборах Президента  України 25 травня 2014 року на виборчий дільниці № _____ територіального виборчого округу № ______.</w:t>
      </w:r>
    </w:p>
    <w:p w:rsidR="00C90804" w:rsidRPr="00C90804" w:rsidRDefault="00C90804" w:rsidP="00C90804">
      <w:pPr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C90804" w:rsidRPr="00C90804" w:rsidRDefault="00C90804" w:rsidP="00C908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uk-UA"/>
        </w:rPr>
        <w:lastRenderedPageBreak/>
        <w:t>Додатки:</w:t>
      </w:r>
    </w:p>
    <w:p w:rsidR="00C90804" w:rsidRPr="00C90804" w:rsidRDefault="00C90804" w:rsidP="00C90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uk-UA"/>
        </w:rPr>
        <w:t>Копія паспорта громадянина України на ___ аркушах.</w:t>
      </w:r>
    </w:p>
    <w:p w:rsidR="00C90804" w:rsidRPr="00C90804" w:rsidRDefault="00C90804" w:rsidP="00C908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uk-UA"/>
        </w:rPr>
        <w:t>Копії позовної заяви та доданих документів (3 примірники).</w:t>
      </w:r>
    </w:p>
    <w:p w:rsidR="00C90804" w:rsidRPr="00C90804" w:rsidRDefault="00C90804" w:rsidP="00C908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«___» _________ 2014 року                                                                 __________                       </w:t>
      </w:r>
    </w:p>
    <w:p w:rsidR="00C90804" w:rsidRPr="00C90804" w:rsidRDefault="00C90804" w:rsidP="00C9080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                                                                                                     </w:t>
      </w:r>
      <w:r w:rsidRPr="00C90804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(підпис)   </w:t>
      </w:r>
    </w:p>
    <w:p w:rsidR="00C90804" w:rsidRPr="00C90804" w:rsidRDefault="00C90804" w:rsidP="00C908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C90804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D1617F" w:rsidRDefault="00D1617F">
      <w:bookmarkStart w:id="0" w:name="_GoBack"/>
      <w:bookmarkEnd w:id="0"/>
    </w:p>
    <w:sectPr w:rsidR="00D1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526E"/>
    <w:multiLevelType w:val="multilevel"/>
    <w:tmpl w:val="26BC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31"/>
    <w:rsid w:val="00302F31"/>
    <w:rsid w:val="00C90804"/>
    <w:rsid w:val="00D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7767-BF32-41BE-8A72-B05DAD8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804"/>
    <w:rPr>
      <w:b/>
      <w:bCs/>
    </w:rPr>
  </w:style>
  <w:style w:type="character" w:styleId="a4">
    <w:name w:val="Emphasis"/>
    <w:basedOn w:val="a0"/>
    <w:uiPriority w:val="20"/>
    <w:qFormat/>
    <w:rsid w:val="00C90804"/>
    <w:rPr>
      <w:i/>
      <w:iCs/>
    </w:rPr>
  </w:style>
  <w:style w:type="paragraph" w:styleId="a5">
    <w:name w:val="Normal (Web)"/>
    <w:basedOn w:val="a"/>
    <w:uiPriority w:val="99"/>
    <w:semiHidden/>
    <w:unhideWhenUsed/>
    <w:rsid w:val="00C9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8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8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</Characters>
  <Application>Microsoft Office Word</Application>
  <DocSecurity>0</DocSecurity>
  <Lines>7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2019-06-03T13:17:00Z</dcterms:created>
  <dcterms:modified xsi:type="dcterms:W3CDTF">2019-06-03T13:17:00Z</dcterms:modified>
</cp:coreProperties>
</file>